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8a621" w14:textId="fb8a6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Аккайынского района Северо-Казахстанской области от 29 ноября 2016 года № 7-11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Аккайынского района Северо-Казахстанской области от 26 мая 2023 года № 4-3. Зарегистрировано Департаментом юстиции Северо-Казахстанской области 31 мая 2023 года № 7515-15. Утратило силу решением маслихата Аккайынского района Северо-Казахстанской области от 9 ноября 2023 года № 9-4.</w:t>
      </w:r>
    </w:p>
    <w:p>
      <w:pPr>
        <w:spacing w:after="0"/>
        <w:ind w:left="0"/>
        <w:jc w:val="both"/>
      </w:pPr>
      <w:r>
        <w:rPr>
          <w:rFonts w:ascii="Times New Roman"/>
          <w:b w:val="false"/>
          <w:i w:val="false"/>
          <w:color w:val="ff0000"/>
          <w:sz w:val="28"/>
        </w:rPr>
        <w:t xml:space="preserve">
      Сноска. Утратило силу решением маслихата Аккайынского района Северо-Казахстанской от 09.11.2023 </w:t>
      </w:r>
      <w:r>
        <w:rPr>
          <w:rFonts w:ascii="Times New Roman"/>
          <w:b w:val="false"/>
          <w:i w:val="false"/>
          <w:color w:val="ff0000"/>
          <w:sz w:val="28"/>
        </w:rPr>
        <w:t>№ 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Маслихат Аккайынского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Аккайынского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от 29 ноября 2016 года № 7-11 (зарегистрировано в Реестре государственной регистрации нормативных правовых актов под № 3971) следующее изменение:</w:t>
      </w:r>
    </w:p>
    <w:bookmarkEnd w:id="1"/>
    <w:bookmarkStart w:name="z6" w:id="2"/>
    <w:p>
      <w:pPr>
        <w:spacing w:after="0"/>
        <w:ind w:left="0"/>
        <w:jc w:val="both"/>
      </w:pPr>
      <w:r>
        <w:rPr>
          <w:rFonts w:ascii="Times New Roman"/>
          <w:b w:val="false"/>
          <w:i w:val="false"/>
          <w:color w:val="000000"/>
          <w:sz w:val="28"/>
        </w:rPr>
        <w:t xml:space="preserve">
      правила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утвержденные вышеуказанным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мая 2023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 Аккайынского района 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Аккайынского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26 мая 2023 года № 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Аккайынского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ноября 2016 года № 7-11</w:t>
            </w:r>
          </w:p>
        </w:tc>
      </w:tr>
    </w:tbl>
    <w:bookmarkStart w:name="z20"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bookmarkStart w:name="z21" w:id="5"/>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лиц с инвалидностью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5"/>
    <w:bookmarkStart w:name="z22" w:id="6"/>
    <w:p>
      <w:pPr>
        <w:spacing w:after="0"/>
        <w:ind w:left="0"/>
        <w:jc w:val="left"/>
      </w:pPr>
      <w:r>
        <w:rPr>
          <w:rFonts w:ascii="Times New Roman"/>
          <w:b/>
          <w:i w:val="false"/>
          <w:color w:val="000000"/>
        </w:rPr>
        <w:t xml:space="preserve"> Глава 1. Общие положения</w:t>
      </w:r>
    </w:p>
    <w:bookmarkEnd w:id="6"/>
    <w:bookmarkStart w:name="z23"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4" w:id="8"/>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25" w:id="9"/>
    <w:p>
      <w:pPr>
        <w:spacing w:after="0"/>
        <w:ind w:left="0"/>
        <w:jc w:val="both"/>
      </w:pPr>
      <w:r>
        <w:rPr>
          <w:rFonts w:ascii="Times New Roman"/>
          <w:b w:val="false"/>
          <w:i w:val="false"/>
          <w:color w:val="000000"/>
          <w:sz w:val="28"/>
        </w:rPr>
        <w:t>
      2) специальная комиссия - комиссия, создаваемая решением акима Аккайынского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6"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Северо-Казахстанской области";</w:t>
      </w:r>
    </w:p>
    <w:bookmarkEnd w:id="10"/>
    <w:bookmarkStart w:name="z27"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28"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9"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30" w:id="14"/>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Аккайынского района Северо-Казахстанской области";</w:t>
      </w:r>
    </w:p>
    <w:bookmarkEnd w:id="14"/>
    <w:bookmarkStart w:name="z31" w:id="15"/>
    <w:p>
      <w:pPr>
        <w:spacing w:after="0"/>
        <w:ind w:left="0"/>
        <w:jc w:val="both"/>
      </w:pPr>
      <w:r>
        <w:rPr>
          <w:rFonts w:ascii="Times New Roman"/>
          <w:b w:val="false"/>
          <w:i w:val="false"/>
          <w:color w:val="000000"/>
          <w:sz w:val="28"/>
        </w:rPr>
        <w:t>
      8) участковая комиссия - комиссия, создаваемая решением акима соответствующего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5"/>
    <w:bookmarkStart w:name="z32"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bookmarkStart w:name="z33" w:id="1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17"/>
    <w:bookmarkStart w:name="z34" w:id="18"/>
    <w:p>
      <w:pPr>
        <w:spacing w:after="0"/>
        <w:ind w:left="0"/>
        <w:jc w:val="both"/>
      </w:pPr>
      <w:r>
        <w:rPr>
          <w:rFonts w:ascii="Times New Roman"/>
          <w:b w:val="false"/>
          <w:i w:val="false"/>
          <w:color w:val="000000"/>
          <w:sz w:val="28"/>
        </w:rPr>
        <w:t>
      4. Социальная помощь предоставляется единовременно, ежегодно и (или) периодически (ежемесячно).</w:t>
      </w:r>
    </w:p>
    <w:bookmarkEnd w:id="18"/>
    <w:bookmarkStart w:name="z35" w:id="19"/>
    <w:p>
      <w:pPr>
        <w:spacing w:after="0"/>
        <w:ind w:left="0"/>
        <w:jc w:val="both"/>
      </w:pPr>
      <w:r>
        <w:rPr>
          <w:rFonts w:ascii="Times New Roman"/>
          <w:b w:val="false"/>
          <w:i w:val="false"/>
          <w:color w:val="000000"/>
          <w:sz w:val="28"/>
        </w:rPr>
        <w:t>
      5. Меры социальной поддержки, предусмотренные статьей 16 Закона Республики Казахстан "О социальной защите лиц с инвалидностью в Республике Казахстан" и подпунктом 2) статьи 10, подпунктом 2) статьи 11, подпунктом 2) статьи 12, подпунктом 2) статьи 13, статьей 17 Закона Республики Казахстан "О ветеранах", оказываются в порядке, определенном настоящими Правилами.</w:t>
      </w:r>
    </w:p>
    <w:bookmarkEnd w:id="19"/>
    <w:bookmarkStart w:name="z36" w:id="20"/>
    <w:p>
      <w:pPr>
        <w:spacing w:after="0"/>
        <w:ind w:left="0"/>
        <w:jc w:val="both"/>
      </w:pPr>
      <w:r>
        <w:rPr>
          <w:rFonts w:ascii="Times New Roman"/>
          <w:b w:val="false"/>
          <w:i w:val="false"/>
          <w:color w:val="000000"/>
          <w:sz w:val="28"/>
        </w:rPr>
        <w:t>
      6. Настоящие Правила распространяются на лиц, зарегистрированных и постоянно проживающих на территории Аккайынского района Северо-Казахстанской области.</w:t>
      </w:r>
    </w:p>
    <w:bookmarkEnd w:id="20"/>
    <w:bookmarkStart w:name="z37" w:id="21"/>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1"/>
    <w:bookmarkStart w:name="z38" w:id="22"/>
    <w:p>
      <w:pPr>
        <w:spacing w:after="0"/>
        <w:ind w:left="0"/>
        <w:jc w:val="both"/>
      </w:pPr>
      <w:r>
        <w:rPr>
          <w:rFonts w:ascii="Times New Roman"/>
          <w:b w:val="false"/>
          <w:i w:val="false"/>
          <w:color w:val="000000"/>
          <w:sz w:val="28"/>
        </w:rPr>
        <w:t>
      7. Перечень категорий получателей и предельные размеры социальной помощи устанавливаются настоящими Правилами.</w:t>
      </w:r>
    </w:p>
    <w:bookmarkEnd w:id="22"/>
    <w:bookmarkStart w:name="z39" w:id="23"/>
    <w:p>
      <w:pPr>
        <w:spacing w:after="0"/>
        <w:ind w:left="0"/>
        <w:jc w:val="both"/>
      </w:pPr>
      <w:r>
        <w:rPr>
          <w:rFonts w:ascii="Times New Roman"/>
          <w:b w:val="false"/>
          <w:i w:val="false"/>
          <w:color w:val="000000"/>
          <w:sz w:val="28"/>
        </w:rPr>
        <w:t>
      8. Единовременная социальная помощь к праздничным дням оказывается следующим категориям граждан:</w:t>
      </w:r>
    </w:p>
    <w:bookmarkEnd w:id="23"/>
    <w:bookmarkStart w:name="z40" w:id="24"/>
    <w:p>
      <w:pPr>
        <w:spacing w:after="0"/>
        <w:ind w:left="0"/>
        <w:jc w:val="both"/>
      </w:pPr>
      <w:r>
        <w:rPr>
          <w:rFonts w:ascii="Times New Roman"/>
          <w:b w:val="false"/>
          <w:i w:val="false"/>
          <w:color w:val="000000"/>
          <w:sz w:val="28"/>
        </w:rPr>
        <w:t>
      1) к Международному женскому дню - 8 марта:</w:t>
      </w:r>
    </w:p>
    <w:bookmarkEnd w:id="24"/>
    <w:bookmarkStart w:name="z41" w:id="25"/>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5"/>
    <w:bookmarkStart w:name="z42" w:id="26"/>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6"/>
    <w:bookmarkStart w:name="z43" w:id="27"/>
    <w:p>
      <w:pPr>
        <w:spacing w:after="0"/>
        <w:ind w:left="0"/>
        <w:jc w:val="both"/>
      </w:pPr>
      <w:r>
        <w:rPr>
          <w:rFonts w:ascii="Times New Roman"/>
          <w:b w:val="false"/>
          <w:i w:val="false"/>
          <w:color w:val="000000"/>
          <w:sz w:val="28"/>
        </w:rPr>
        <w:t>
      2) ко Дню защитника Отечества - 7 мая:</w:t>
      </w:r>
    </w:p>
    <w:bookmarkEnd w:id="27"/>
    <w:bookmarkStart w:name="z44" w:id="28"/>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8"/>
    <w:bookmarkStart w:name="z45" w:id="29"/>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9"/>
    <w:bookmarkStart w:name="z46" w:id="30"/>
    <w:p>
      <w:pPr>
        <w:spacing w:after="0"/>
        <w:ind w:left="0"/>
        <w:jc w:val="both"/>
      </w:pPr>
      <w:r>
        <w:rPr>
          <w:rFonts w:ascii="Times New Roman"/>
          <w:b w:val="false"/>
          <w:i w:val="false"/>
          <w:color w:val="000000"/>
          <w:sz w:val="28"/>
        </w:rPr>
        <w:t>
      3) ко Дню Победы - 9 мая:</w:t>
      </w:r>
    </w:p>
    <w:bookmarkEnd w:id="30"/>
    <w:bookmarkStart w:name="z47" w:id="31"/>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1500000 (один миллион пятьсот тысяч) тенге;</w:t>
      </w:r>
    </w:p>
    <w:bookmarkEnd w:id="31"/>
    <w:bookmarkStart w:name="z48" w:id="32"/>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1500000 (один миллион пятьсот тысяч) тенге;</w:t>
      </w:r>
    </w:p>
    <w:bookmarkEnd w:id="32"/>
    <w:bookmarkStart w:name="z49" w:id="3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100000 (сто тысяч) тенге;</w:t>
      </w:r>
    </w:p>
    <w:bookmarkEnd w:id="33"/>
    <w:bookmarkStart w:name="z50" w:id="34"/>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100000 (сто тысяч) тенге;</w:t>
      </w:r>
    </w:p>
    <w:bookmarkEnd w:id="34"/>
    <w:bookmarkStart w:name="z51" w:id="35"/>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100000 (сто тысяч) тенге;</w:t>
      </w:r>
    </w:p>
    <w:bookmarkEnd w:id="35"/>
    <w:bookmarkStart w:name="z52" w:id="36"/>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100000 (сто тысяч) тенге;</w:t>
      </w:r>
    </w:p>
    <w:bookmarkEnd w:id="36"/>
    <w:bookmarkStart w:name="z53" w:id="37"/>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Главного северного морского 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100000 (сто тысяч) тенге;</w:t>
      </w:r>
    </w:p>
    <w:bookmarkEnd w:id="37"/>
    <w:bookmarkStart w:name="z54" w:id="38"/>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60000 (шестьдесят тысяч) тенге;</w:t>
      </w:r>
    </w:p>
    <w:bookmarkEnd w:id="38"/>
    <w:bookmarkStart w:name="z55" w:id="39"/>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100000 (сто тысяч) тенге;</w:t>
      </w:r>
    </w:p>
    <w:bookmarkEnd w:id="39"/>
    <w:bookmarkStart w:name="z56" w:id="40"/>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100000 (сто тысяч) тенге;</w:t>
      </w:r>
    </w:p>
    <w:bookmarkEnd w:id="40"/>
    <w:bookmarkStart w:name="z57" w:id="41"/>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60000 (шестьдесят тысяч) тенге;</w:t>
      </w:r>
    </w:p>
    <w:bookmarkEnd w:id="41"/>
    <w:bookmarkStart w:name="z58" w:id="42"/>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60000 (шестьдесят тысяч) тенге;</w:t>
      </w:r>
    </w:p>
    <w:bookmarkEnd w:id="42"/>
    <w:bookmarkStart w:name="z59" w:id="43"/>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30000 (тридцать тысяч) тенге;</w:t>
      </w:r>
    </w:p>
    <w:bookmarkEnd w:id="43"/>
    <w:bookmarkStart w:name="z60" w:id="44"/>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30000 (тридцать тысяч) тенге;</w:t>
      </w:r>
    </w:p>
    <w:bookmarkEnd w:id="44"/>
    <w:bookmarkStart w:name="z61" w:id="45"/>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5"/>
    <w:bookmarkStart w:name="z62" w:id="46"/>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6"/>
    <w:bookmarkStart w:name="z63" w:id="47"/>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7"/>
    <w:bookmarkStart w:name="z64" w:id="48"/>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8"/>
    <w:bookmarkStart w:name="z65" w:id="49"/>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9"/>
    <w:bookmarkStart w:name="z66" w:id="50"/>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50"/>
    <w:bookmarkStart w:name="z67" w:id="51"/>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35 (тридцать пять) месячных расчетных показателей;</w:t>
      </w:r>
    </w:p>
    <w:bookmarkEnd w:id="51"/>
    <w:bookmarkStart w:name="z68" w:id="52"/>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35 (тридцать пять) месячных расчетных показателей;</w:t>
      </w:r>
    </w:p>
    <w:bookmarkEnd w:id="52"/>
    <w:bookmarkStart w:name="z69" w:id="53"/>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(тридцать пять) месячных расчетных показателей;</w:t>
      </w:r>
    </w:p>
    <w:bookmarkEnd w:id="53"/>
    <w:bookmarkStart w:name="z70" w:id="54"/>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35 (тридцать пять) месячных расчетных показателей;</w:t>
      </w:r>
    </w:p>
    <w:bookmarkEnd w:id="54"/>
    <w:bookmarkStart w:name="z71" w:id="55"/>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35 (тридцать пять) месячных расчетных показателей;</w:t>
      </w:r>
    </w:p>
    <w:bookmarkEnd w:id="55"/>
    <w:bookmarkStart w:name="z72" w:id="56"/>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(тридцать пять) месячных расчетных показателей;</w:t>
      </w:r>
    </w:p>
    <w:bookmarkEnd w:id="56"/>
    <w:bookmarkStart w:name="z73" w:id="57"/>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(тридцать пять) месячных расчетных показателей;</w:t>
      </w:r>
    </w:p>
    <w:bookmarkEnd w:id="57"/>
    <w:bookmarkStart w:name="z74" w:id="58"/>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bookmarkEnd w:id="58"/>
    <w:bookmarkStart w:name="z75" w:id="59"/>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35 (тридцать пять) месячных расчетных показателей;</w:t>
      </w:r>
    </w:p>
    <w:bookmarkEnd w:id="59"/>
    <w:bookmarkStart w:name="z76" w:id="60"/>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35 (тридцать пять) месячных расчетных показателей;</w:t>
      </w:r>
    </w:p>
    <w:bookmarkEnd w:id="60"/>
    <w:bookmarkStart w:name="z77" w:id="61"/>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(тридцать пять) месячных расчетных показателей;</w:t>
      </w:r>
    </w:p>
    <w:bookmarkEnd w:id="61"/>
    <w:bookmarkStart w:name="z78" w:id="62"/>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35 (тридцать пять) месячных расчетных показателей;</w:t>
      </w:r>
    </w:p>
    <w:bookmarkEnd w:id="62"/>
    <w:bookmarkStart w:name="z79" w:id="6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35 (тридцать пять) месячных расчетных показателей;</w:t>
      </w:r>
    </w:p>
    <w:bookmarkEnd w:id="63"/>
    <w:bookmarkStart w:name="z80" w:id="64"/>
    <w:p>
      <w:pPr>
        <w:spacing w:after="0"/>
        <w:ind w:left="0"/>
        <w:jc w:val="both"/>
      </w:pPr>
      <w:r>
        <w:rPr>
          <w:rFonts w:ascii="Times New Roman"/>
          <w:b w:val="false"/>
          <w:i w:val="false"/>
          <w:color w:val="000000"/>
          <w:sz w:val="28"/>
        </w:rPr>
        <w:t>
      4) ко Дню Конституции Республики Казахстан - 30 августа:</w:t>
      </w:r>
    </w:p>
    <w:bookmarkEnd w:id="64"/>
    <w:bookmarkStart w:name="z81" w:id="65"/>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 в размере 10 (десять) месячных расчетных показателей;</w:t>
      </w:r>
    </w:p>
    <w:bookmarkEnd w:id="65"/>
    <w:bookmarkStart w:name="z82" w:id="66"/>
    <w:p>
      <w:pPr>
        <w:spacing w:after="0"/>
        <w:ind w:left="0"/>
        <w:jc w:val="both"/>
      </w:pPr>
      <w:r>
        <w:rPr>
          <w:rFonts w:ascii="Times New Roman"/>
          <w:b w:val="false"/>
          <w:i w:val="false"/>
          <w:color w:val="000000"/>
          <w:sz w:val="28"/>
        </w:rPr>
        <w:t>
      лицам, удостоенным звания "Қазақстанның Еңбек Ері", "Халық қаһарманы" - в размере 10 (десять) месячных расчетных показателей;</w:t>
      </w:r>
    </w:p>
    <w:bookmarkEnd w:id="66"/>
    <w:bookmarkStart w:name="z83" w:id="67"/>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города (района) - в размере 10 (десять) месячных расчетных показателей;</w:t>
      </w:r>
    </w:p>
    <w:bookmarkEnd w:id="67"/>
    <w:bookmarkStart w:name="z84" w:id="68"/>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8"/>
    <w:bookmarkStart w:name="z85" w:id="69"/>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9"/>
    <w:bookmarkStart w:name="z86" w:id="70"/>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70"/>
    <w:bookmarkStart w:name="z87" w:id="71"/>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71"/>
    <w:bookmarkStart w:name="z88" w:id="72"/>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2"/>
    <w:bookmarkStart w:name="z89" w:id="73"/>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3"/>
    <w:bookmarkStart w:name="z90" w:id="74"/>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4"/>
    <w:bookmarkStart w:name="z91" w:id="75"/>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5"/>
    <w:bookmarkStart w:name="z92" w:id="76"/>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6"/>
    <w:bookmarkStart w:name="z93" w:id="77"/>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7"/>
    <w:bookmarkStart w:name="z94" w:id="78"/>
    <w:p>
      <w:pPr>
        <w:spacing w:after="0"/>
        <w:ind w:left="0"/>
        <w:jc w:val="both"/>
      </w:pPr>
      <w:r>
        <w:rPr>
          <w:rFonts w:ascii="Times New Roman"/>
          <w:b w:val="false"/>
          <w:i w:val="false"/>
          <w:color w:val="000000"/>
          <w:sz w:val="28"/>
        </w:rPr>
        <w:t>
      9. Социальная помощь оказывается отдельным категориям нуждающихся граждан, оказавшимся в трудной жизненной ситуации:</w:t>
      </w:r>
    </w:p>
    <w:bookmarkEnd w:id="78"/>
    <w:bookmarkStart w:name="z95" w:id="79"/>
    <w:p>
      <w:pPr>
        <w:spacing w:after="0"/>
        <w:ind w:left="0"/>
        <w:jc w:val="both"/>
      </w:pPr>
      <w:r>
        <w:rPr>
          <w:rFonts w:ascii="Times New Roman"/>
          <w:b w:val="false"/>
          <w:i w:val="false"/>
          <w:color w:val="000000"/>
          <w:sz w:val="28"/>
        </w:rPr>
        <w:t>
      1) лицам (семьям), находящимся в трудной жизненной ситуации, по следующим основаниям:</w:t>
      </w:r>
    </w:p>
    <w:bookmarkEnd w:id="79"/>
    <w:bookmarkStart w:name="z96" w:id="80"/>
    <w:p>
      <w:pPr>
        <w:spacing w:after="0"/>
        <w:ind w:left="0"/>
        <w:jc w:val="both"/>
      </w:pPr>
      <w:r>
        <w:rPr>
          <w:rFonts w:ascii="Times New Roman"/>
          <w:b w:val="false"/>
          <w:i w:val="false"/>
          <w:color w:val="000000"/>
          <w:sz w:val="28"/>
        </w:rPr>
        <w:t>
      сиротство; отсутствие родительского попечения; безнадзорность несовершеннолетних, в том числе девиантное поведение;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 нахождение несовершеннолетних в специальных организациях образования, организациях образования с особым режимом содержания; наличие среднедушевого дохода лица (семьи), не превышающего порога однократного размера прожиточного минимума - единовременно в размере 5 (пять) месячных расчетных показателей, с учетом среднедушевого дохода лица (семьи), не превышающего порога однократного размера прожиточного минимума;</w:t>
      </w:r>
    </w:p>
    <w:bookmarkEnd w:id="80"/>
    <w:bookmarkStart w:name="z97" w:id="81"/>
    <w:p>
      <w:pPr>
        <w:spacing w:after="0"/>
        <w:ind w:left="0"/>
        <w:jc w:val="both"/>
      </w:pPr>
      <w:r>
        <w:rPr>
          <w:rFonts w:ascii="Times New Roman"/>
          <w:b w:val="false"/>
          <w:i w:val="false"/>
          <w:color w:val="000000"/>
          <w:sz w:val="28"/>
        </w:rPr>
        <w:t>
      2) причинение ущерба гражданам (семьям) либо его имуществу вследствие стихийного бедствия или пожара – единовременно, в размере 80 (восемьдесят) месячных расчетных показателей, без учета среднедушевого дохода, одному из собственников жилья (жилого строения), при наличии подтверждающего документа на основании справки уполномоченного органа в сфере гражданской защиты, срок оказания социальной помощи не позднее четырех месяцев с момента наступления трудной жизненной ситуации. Размер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81"/>
    <w:bookmarkStart w:name="z98" w:id="82"/>
    <w:p>
      <w:pPr>
        <w:spacing w:after="0"/>
        <w:ind w:left="0"/>
        <w:jc w:val="both"/>
      </w:pPr>
      <w:r>
        <w:rPr>
          <w:rFonts w:ascii="Times New Roman"/>
          <w:b w:val="false"/>
          <w:i w:val="false"/>
          <w:color w:val="000000"/>
          <w:sz w:val="28"/>
        </w:rPr>
        <w:t>
      3) лицам, находящимся на амбулаторном лечении с заболеванием туберкулез, ежемесячно в размере 6 (шесть) месячных расчетных показателей, без учета среднедушевого дохода, с предоставлением справки из учреждения здравоохранения;</w:t>
      </w:r>
    </w:p>
    <w:bookmarkEnd w:id="82"/>
    <w:bookmarkStart w:name="z99" w:id="83"/>
    <w:p>
      <w:pPr>
        <w:spacing w:after="0"/>
        <w:ind w:left="0"/>
        <w:jc w:val="both"/>
      </w:pPr>
      <w:r>
        <w:rPr>
          <w:rFonts w:ascii="Times New Roman"/>
          <w:b w:val="false"/>
          <w:i w:val="false"/>
          <w:color w:val="000000"/>
          <w:sz w:val="28"/>
        </w:rPr>
        <w:t>
      4) лицам, страдающим злокачественными новообразованиями, ежегодно в размере 10 (десять) месячных расчетных показателей, без учета среднедушевого дохода, с предоставлением справки из учреждения здравоохранения;</w:t>
      </w:r>
    </w:p>
    <w:bookmarkEnd w:id="83"/>
    <w:bookmarkStart w:name="z100" w:id="84"/>
    <w:p>
      <w:pPr>
        <w:spacing w:after="0"/>
        <w:ind w:left="0"/>
        <w:jc w:val="both"/>
      </w:pPr>
      <w:r>
        <w:rPr>
          <w:rFonts w:ascii="Times New Roman"/>
          <w:b w:val="false"/>
          <w:i w:val="false"/>
          <w:color w:val="000000"/>
          <w:sz w:val="28"/>
        </w:rPr>
        <w:t>
      5) родителям или иным законным представителям детей, инфицированным вирусом иммунодефицита человека состоящих на диспансерном учете назначается ежемесячно без учета среднедушевого дохода в 2 (два)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84"/>
    <w:bookmarkStart w:name="z101" w:id="85"/>
    <w:p>
      <w:pPr>
        <w:spacing w:after="0"/>
        <w:ind w:left="0"/>
        <w:jc w:val="both"/>
      </w:pPr>
      <w:r>
        <w:rPr>
          <w:rFonts w:ascii="Times New Roman"/>
          <w:b w:val="false"/>
          <w:i w:val="false"/>
          <w:color w:val="000000"/>
          <w:sz w:val="28"/>
        </w:rPr>
        <w:t>
      6)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ежегодно согласно счет-фактуре, но не превышающую сумму в размере 20 (двадцать) месячных расчетных показателей, без учета среднедушевого дохода (кроме драгоценных металлов и протезов из металлокерамики, металлоакрила), c предоставлением счет-фактуры и акта выполненных работ;</w:t>
      </w:r>
    </w:p>
    <w:bookmarkEnd w:id="85"/>
    <w:bookmarkStart w:name="z102" w:id="86"/>
    <w:p>
      <w:pPr>
        <w:spacing w:after="0"/>
        <w:ind w:left="0"/>
        <w:jc w:val="both"/>
      </w:pPr>
      <w:r>
        <w:rPr>
          <w:rFonts w:ascii="Times New Roman"/>
          <w:b w:val="false"/>
          <w:i w:val="false"/>
          <w:color w:val="000000"/>
          <w:sz w:val="28"/>
        </w:rPr>
        <w:t>
      7)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санаторно-курортное лечение в санаториях (профилакториях) Республики Казахстан, ежегодно в размере стоимости санаторно-курортного лечения, но не превышающем 10 (десять) месячных расчетных показателей, без учета среднедушевого дохода, c предоставлением счет-фактуры и акта выполненных работ;</w:t>
      </w:r>
    </w:p>
    <w:bookmarkEnd w:id="86"/>
    <w:bookmarkStart w:name="z103" w:id="87"/>
    <w:p>
      <w:pPr>
        <w:spacing w:after="0"/>
        <w:ind w:left="0"/>
        <w:jc w:val="both"/>
      </w:pPr>
      <w:r>
        <w:rPr>
          <w:rFonts w:ascii="Times New Roman"/>
          <w:b w:val="false"/>
          <w:i w:val="false"/>
          <w:color w:val="000000"/>
          <w:sz w:val="28"/>
        </w:rPr>
        <w:t>
      8) ветеранам Великой Отечественной войны на оплату коммунальных услуг и приобретение топлива, ежегодно в размере 24 (двадцать четыре) месячных расчетных показателей, без учета среднедушевого дохода.</w:t>
      </w:r>
    </w:p>
    <w:bookmarkEnd w:id="87"/>
    <w:bookmarkStart w:name="z104" w:id="88"/>
    <w:p>
      <w:pPr>
        <w:spacing w:after="0"/>
        <w:ind w:left="0"/>
        <w:jc w:val="left"/>
      </w:pPr>
      <w:r>
        <w:rPr>
          <w:rFonts w:ascii="Times New Roman"/>
          <w:b/>
          <w:i w:val="false"/>
          <w:color w:val="000000"/>
        </w:rPr>
        <w:t xml:space="preserve"> Глава 3. Порядок оказания социальной помощи</w:t>
      </w:r>
    </w:p>
    <w:bookmarkEnd w:id="88"/>
    <w:bookmarkStart w:name="z105" w:id="89"/>
    <w:p>
      <w:pPr>
        <w:spacing w:after="0"/>
        <w:ind w:left="0"/>
        <w:jc w:val="both"/>
      </w:pPr>
      <w:r>
        <w:rPr>
          <w:rFonts w:ascii="Times New Roman"/>
          <w:b w:val="false"/>
          <w:i w:val="false"/>
          <w:color w:val="000000"/>
          <w:sz w:val="28"/>
        </w:rPr>
        <w:t>
      10. Порядок оказания социальной помощи определяется согласно Типовым правилам.</w:t>
      </w:r>
    </w:p>
    <w:bookmarkEnd w:id="89"/>
    <w:bookmarkStart w:name="z106" w:id="90"/>
    <w:p>
      <w:pPr>
        <w:spacing w:after="0"/>
        <w:ind w:left="0"/>
        <w:jc w:val="both"/>
      </w:pPr>
      <w:r>
        <w:rPr>
          <w:rFonts w:ascii="Times New Roman"/>
          <w:b w:val="false"/>
          <w:i w:val="false"/>
          <w:color w:val="000000"/>
          <w:sz w:val="28"/>
        </w:rPr>
        <w:t>
      11. Социальная помощь к праздничным дням оказывается по спискам, утверждаемым акиматом Аккайынского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0"/>
    <w:bookmarkStart w:name="z107" w:id="91"/>
    <w:p>
      <w:pPr>
        <w:spacing w:after="0"/>
        <w:ind w:left="0"/>
        <w:jc w:val="both"/>
      </w:pPr>
      <w:r>
        <w:rPr>
          <w:rFonts w:ascii="Times New Roman"/>
          <w:b w:val="false"/>
          <w:i w:val="false"/>
          <w:color w:val="000000"/>
          <w:sz w:val="28"/>
        </w:rPr>
        <w:t>
      12. Финансирование расходов на предоставление социальной помощи осуществляется в пределах средств, предусмотренных бюджетом Аккайынского района на текущий финансовый год.</w:t>
      </w:r>
    </w:p>
    <w:bookmarkEnd w:id="91"/>
    <w:bookmarkStart w:name="z108" w:id="92"/>
    <w:p>
      <w:pPr>
        <w:spacing w:after="0"/>
        <w:ind w:left="0"/>
        <w:jc w:val="both"/>
      </w:pPr>
      <w:r>
        <w:rPr>
          <w:rFonts w:ascii="Times New Roman"/>
          <w:b w:val="false"/>
          <w:i w:val="false"/>
          <w:color w:val="000000"/>
          <w:sz w:val="28"/>
        </w:rPr>
        <w:t>
      13.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92"/>
    <w:bookmarkStart w:name="z109" w:id="93"/>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3"/>
    <w:bookmarkStart w:name="z110" w:id="94"/>
    <w:p>
      <w:pPr>
        <w:spacing w:after="0"/>
        <w:ind w:left="0"/>
        <w:jc w:val="both"/>
      </w:pPr>
      <w:r>
        <w:rPr>
          <w:rFonts w:ascii="Times New Roman"/>
          <w:b w:val="false"/>
          <w:i w:val="false"/>
          <w:color w:val="000000"/>
          <w:sz w:val="28"/>
        </w:rPr>
        <w:t>
      14. Социальная помощь прекращается в случаях:</w:t>
      </w:r>
    </w:p>
    <w:bookmarkEnd w:id="94"/>
    <w:bookmarkStart w:name="z111" w:id="95"/>
    <w:p>
      <w:pPr>
        <w:spacing w:after="0"/>
        <w:ind w:left="0"/>
        <w:jc w:val="both"/>
      </w:pPr>
      <w:r>
        <w:rPr>
          <w:rFonts w:ascii="Times New Roman"/>
          <w:b w:val="false"/>
          <w:i w:val="false"/>
          <w:color w:val="000000"/>
          <w:sz w:val="28"/>
        </w:rPr>
        <w:t>
      1) смерти получателя;</w:t>
      </w:r>
    </w:p>
    <w:bookmarkEnd w:id="95"/>
    <w:bookmarkStart w:name="z112" w:id="96"/>
    <w:p>
      <w:pPr>
        <w:spacing w:after="0"/>
        <w:ind w:left="0"/>
        <w:jc w:val="both"/>
      </w:pPr>
      <w:r>
        <w:rPr>
          <w:rFonts w:ascii="Times New Roman"/>
          <w:b w:val="false"/>
          <w:i w:val="false"/>
          <w:color w:val="000000"/>
          <w:sz w:val="28"/>
        </w:rPr>
        <w:t>
      2) выезда получателя на постоянное проживание за пределы Аккайынского района;</w:t>
      </w:r>
    </w:p>
    <w:bookmarkEnd w:id="96"/>
    <w:bookmarkStart w:name="z113" w:id="97"/>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97"/>
    <w:bookmarkStart w:name="z114" w:id="98"/>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98"/>
    <w:bookmarkStart w:name="z115" w:id="99"/>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99"/>
    <w:bookmarkStart w:name="z116" w:id="100"/>
    <w:p>
      <w:pPr>
        <w:spacing w:after="0"/>
        <w:ind w:left="0"/>
        <w:jc w:val="both"/>
      </w:pPr>
      <w:r>
        <w:rPr>
          <w:rFonts w:ascii="Times New Roman"/>
          <w:b w:val="false"/>
          <w:i w:val="false"/>
          <w:color w:val="000000"/>
          <w:sz w:val="28"/>
        </w:rPr>
        <w:t>
      15. Излишне выплаченные суммы подлежат возврату в добровольном или ином установленном законодательством Республики Казахстан порядке.</w:t>
      </w:r>
    </w:p>
    <w:bookmarkEnd w:id="100"/>
    <w:bookmarkStart w:name="z117" w:id="101"/>
    <w:p>
      <w:pPr>
        <w:spacing w:after="0"/>
        <w:ind w:left="0"/>
        <w:jc w:val="left"/>
      </w:pPr>
      <w:r>
        <w:rPr>
          <w:rFonts w:ascii="Times New Roman"/>
          <w:b/>
          <w:i w:val="false"/>
          <w:color w:val="000000"/>
        </w:rPr>
        <w:t xml:space="preserve"> Глава 5. Заключительное положение</w:t>
      </w:r>
    </w:p>
    <w:bookmarkEnd w:id="101"/>
    <w:bookmarkStart w:name="z118" w:id="102"/>
    <w:p>
      <w:pPr>
        <w:spacing w:after="0"/>
        <w:ind w:left="0"/>
        <w:jc w:val="both"/>
      </w:pPr>
      <w:r>
        <w:rPr>
          <w:rFonts w:ascii="Times New Roman"/>
          <w:b w:val="false"/>
          <w:i w:val="false"/>
          <w:color w:val="000000"/>
          <w:sz w:val="28"/>
        </w:rPr>
        <w:t>
      16.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