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7fd7" w14:textId="7607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маслихата Аккайынского района Северо-Казахстанской области от 12 августа 2022 года № 17-3 "Об определении размера и порядка оказания жилищной помощи в Аккайынском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мая 2023 года № 4-2. Зарегистрировано Департаментом юстиции Северо-Казахстанской области 7 июня 2023 года № 7525-15. Утратило силу решением маслихата Аккайынского района Северо-Казахстанской области от 29 февраля 2024 года № 14-14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определении размера и порядка оказания жилищной помощи в Аккайынском районе" от 12 августа 2022 года № 17-3 (зарегистрировано в Реестре государственной регистрации нормативных правовых актов под № 29128)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Аккайынского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к совокупному доходу малообеспеченной семьи (гражданина) в размере 5 (пяти) процентов.";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Уполномоченный орган отказывает в предоставлении жилищной помощи в порядке и сроки, установленным органом, осуществляющим руководство и межотраслевую координацию в сфере жилищных отношений и жилищно-коммунального хозяйства.";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Жилищная помощь прекращается в случаях: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1)смерти получателя;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Аккайынского района;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получателя на проживание в государственные медико-социальные учреждения;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недостоверных сведений, представленных заявителем.";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Излишне выплаченные суммы подлежат возврату в добровольном или ином установленном законодательством Республики Казахстан порядке.".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Аккайынского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