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0304" w14:textId="2340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14 июля 2023 года № 142. Зарегистрировано Департаментом юстиции Северо-Казахстанской области 19 июля 2023 года № 7559-15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решения акима Аккайынского района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21 июля 2021 года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Аккайынского района Северо-Казахстанской области";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акима Аккайынского района Северо-Казахстанской области "Об образовании избирательных участков на территории Аккайынского района Северо-Казахстанской области" от 21 июля 2021 года № 9".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Аккайынского района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Аккайынская территориальная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142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Аккайынского района Северо-Казахстанской области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Аралагаш, улица Серғазы Нұрахметова, дом № 67, здание коммунального государственного учреждения "Аралагашская средняя школа имени Каирбека Оразова"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Аралагаш, село Амангельды.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96: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Рублевка, улица Конституции, дом № 61, здание коммунального государственного учреждения "Рублевская средняя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Рублевка.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97: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Астраханка, улица Школьная, здание коммунального государственного учреждения "Астраханская средняя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Астраханка, село Каратомар.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Власовка, улица Садовая, дом № 15, здание сельского Дома культуры коммунального государственного учреждения "Аппарат акима Власовского сельского округа Аккайынского района Северо-Казахстанской области";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Власовка, село Сенное.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100: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Шагалалы, улица Вадима Буторина, дом № 2, здание сельского Дома культуры коммунального государственного учреждения "Аппарат акима сельского округа Шагалалы Аккайынского района Северо-Казахстанской области";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Шагалалы, село Южное, село Безлесное.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Степное, улица Максима Горького, дом № 2, здание коммунального государственного учреждения "Степная начальная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Степное.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Трудовое, улица Пушкина, дом № 17, здание коммунального государственного учреждения "Советская средняя школа имени У.М. Ахмедсафина"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Трудовое, село Григорьевка, село Коктерек, село Кенжегалы.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Ивановка, улица 9 мая, дом № 7, здание коммунального государственного учреждения "Ивановская средняя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Ивановка, село Ульго.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106: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Киялы, улица Учебная, дом № 48, здание коммунального государственного учреждения "Киялинская средняя школа имени Андрея Хименко"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Киялы, улицы Электрическая, Калинина, Ленина, Пионерская, Октябрьская, Советская, Мира, Лихачева, Гагарина, Комсомольская, Учебная, Луговая, Горького, Садовая, Юбилейная, Чапаева, С. Муканова.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Киялы, улица Южная, дом № 1, здание коммунального государственного учреждения "Аграрный колледж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Киялы, улицы Титова, Южная, Дорожная, Элеваторная, Степная, Станционная, Сенная, Западная, Кирова, Абая, Механизаторская, Нефтебазовская.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110: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Ленинское, улица Пушкина, здание сельского Дома культуры коммунального государственного учреждения "Аппарат акима Лесного сельского округа Аккайынского района Северо-Казахстанской области";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Ленинское.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111: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Дайындык, улица Нұрмағамбет Жамшин, дом № 64, здание коммунального государственного учреждения "Дайындыкская основная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Дайындык.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112: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Полтавка, улица Молодежная, дом № 20, здание сельского Дома культуры коммунального государственного учреждения "Аппарат акима Полтавского сельского округа Аккайынского района Северо-Казахстанской области";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Полтавка, село Борки, село Лесные поляны.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113: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Алексея Щербакова, дом № 14, здание коммунального государственного учреждения "Смирновская школа-гимназия"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Абая - нечетная сторона с № 1 по № 5, четная сторона с № 2 по № 20, улица Суворова - нечетная сторона с № 1 по № 65, четная сторона с № 2 по № 56, улица Алексея Щербакова - нечетная сторона с № 1 по № 71, четная сторона с № 2 по № 66, улица Геннадия Зенченко - нечетная сторона № с 1 по № 41, четная сторона с № 2 по № 66, улица Карбышева - №№ 21, 23, 25, улица Жумабаева - нечетная сторона с № 51 по № 99, четная сторона с № 62 по № 114, улица Жұмабека Тәшенова - нечетная сторона с № 35 по № 79, четная сторона с № 44 по № 86, улица Гагарина - нечетная сторона с № 49 по № 95, четная сторона с № 50 по № 96, улица Пушкина - нечетная сторона с № 51 по № 95, четная сторона с № 62 по № 96, улица 9 Мая - нечетная сторона с № 71 по № 95, четная сторона с № 58 по № 76, улицы Элеваторная, Рабочая.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114: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Северная, дом № 84, административное здание акционерного общества "Северо-Казахстанская Распределительная Электросетевая Компания" (по согласованию);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Карбышева - нечетная сторона с № 1 по № 17, улицы Линейная, Әлия Молдағұлова, Дорожная, Северная, Заводская, Школьная, Жаңа тұрмыс, Шаховский, Қауданды, Бозарал, Жаңажол, переулок Дорожный, переулок Школьный, переулок Северный.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115: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Алексея Щербакова, дом № 70, здание коммунального государственного учреждения "Смирновская средняя школа № 1"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Суворова - нечетная сторона с № 67 по № 71, четная сторона с № 58 по № 100, улица Алексея Щербакова - нечетная сторона с № 73 по № 91, четная сторона с № 68 по № 98, улица Геннадий Зенченко - нечетная сторона с № 43 по № 79, четная сторона с № 68 по № 102, улица Желтоқсан - нечетная сторона с № 67 по № 93, четная сторона с № 54 по № 76, улица Горького - нечетная сторона с № 59 по № 77, четная сторона с № 60 по № 76, улица Джамбула - нечетная сторона с № 57 по № 75, четная сторона с № 78 по № 96, улица Папанина - нечетная сторона с № 79 по № 81, четная сторона с № 68 по № 70, улица Мира - нечетная сторона с № 3 по № 49, четная сторона с № 4 по № 52, улица Титова - нечетная сторона с № 9 а по № 21, четная сторона с № 20 по № 60, улица Амангельды - нечетная сторона с № 3 по № 57, четная сторона с № 8 по № 84, улицы Ташитова, Аблай Хана.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Амангельды, дом № 90, здание государственного коммунального казенного предприятия "Ясли-сад Балапан"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Абая нечетная сторона с № 7 по № 91, четная сторона с № 22 по № 74, улица Карбышева - нечетная сторона с № 29 по № 35, четная сторона с № 2 по № 14, улица Папанина - нечетная сторона с № 1 по № 77, четная сторона с № 2 по № 66, улица Мира - четная сторона с № 54 по № 64, улица Амангельды - нечетная сторона с № 59 по № 71, четная сторона с № 86 по № 100, улица Жумабаева - нечетная сторона с № 101 по № 113, четная сторона с № 116 по № 136, улица Жұмабек Тәшенов - нечетная сторона с № 81 по № 105, четная сторона с № 88 по № 116, улица Гагарина - нечетная сторона с № 97 по № 131, четная сторона с № 98 по № 120, улица Пушкина - нечетная сторона с № 97 по № 121, четная сторона с № 98 по № 118, улицы Қайсар Тәштитов, Сабита Муканова, Надежды Крупской, Партизанская, Савицкой, Олега Кошевого, П.Филиппенко, Маншук Маметовой.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117: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Зеленая, дом № 24, здание государственного коммунального казенного предприятия "Районный дом культуры" коммунального государственного учреждения "Отдел внутренней политики, культуры и развития языков акимата Аккайынского района Северо-Казахстанской области";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9 Мая - нечетная сторона с № 1 по № 69, четная сторона с № 2 по № 56, улица Гагарина - нечетная сторона с № 1 по № 47, четная сторона с № 2 по № 48, улица Жумабаева - нечетная сторона с № 1 по № 49, четная сторона с № 2 по № 60, улица Титова - нечетная сторона с № 1 по № 9, четная сторона с № 2 по № 18, улица Пушкина - нечетная сторона с № 1 по № 49, четная сторона с № 2 по № 60, улица Амангельды - №№ 2, 4, 6, улица Джамбула - нечетная сторона с № 1 по № 55, четная сторона с № 2 по № 76, улица Горького - нечетная сторона с № 1 по № 57, четная сторона с № 2 по № 58, улица Желтоқсан - нечетная сторона с № 1 по № 65, четная сторона с № 2 по № 52, улица Народная - нечетная сторона с № 1 по № 49, четная сторона с № 2 по № 58, улица Жұмабек Тәшенов - нечетная сторона с № 1 по № 33, четная сторона с № 2 по № 42, улицы Гастелло, 25 лет Целины, Габита Мусрепова, Терешковой, Кардон, Чкалова, Островского, Имакова, Сыргабекова, Клочкова, Учхозовская, переулок Фабричный, переулок Больничный городок.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118: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Токуши, улица Юбилейная, дом № 15, здание коммунального государственного учреждения "Токушинская школа-гимназия"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Токуши.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119: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Тюменка, улица Василия Мордвинова, дом № 37, здание коммунального государственного учреждения "Тюменская основная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Тюменка.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120: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Камышлово, улица Школьная, дом № 22, здание коммунального государственного учреждения "Камышловская основная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образвания акимата Северо-Казахстанской области";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Камышлово.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121: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Черкасское, улица Тараса Шевченко, дом № 13, здание коммунального государственного учреждения "Черкасская средняя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Черкасское, село Новороссийское.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122: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Добровольское, улица Украинская, дом № 13, здание коммунального государственного учреждения "Добровольская основная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Добровольское, село Барыколь, село Кучковка.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669: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Пушкина, дом № 24 А, здание коммунального государственного учреждения "Смирновская средняя школа № 3"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улицы Южная, Панфилова, Молодежная, Первомайская, Сейфуллина, Лермонтова.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670: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Амангельды, дом № 73, здание коммунального государственного учреждения "Смирновский центр социального обслуживания" коммунального государственного учреждения "Управление координации занятости и социальных программ акимата Северо- Казахстанской области";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Амангельды, дом № 73.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