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fa82" w14:textId="de9f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9 ноября 2023 года № 9-4. Зарегистрировано в Департаменте юстиции Северо-Казахстанской области 10 ноября 2023 года № 7616-15.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 (далее - правила).</w:t>
      </w:r>
    </w:p>
    <w:bookmarkEnd w:id="1"/>
    <w:bookmarkStart w:name="z6" w:id="2"/>
    <w:p>
      <w:pPr>
        <w:spacing w:after="0"/>
        <w:ind w:left="0"/>
        <w:jc w:val="both"/>
      </w:pPr>
      <w:r>
        <w:rPr>
          <w:rFonts w:ascii="Times New Roman"/>
          <w:b w:val="false"/>
          <w:i w:val="false"/>
          <w:color w:val="000000"/>
          <w:sz w:val="28"/>
        </w:rPr>
        <w:t>
      2. Признать утратившими силу некоторые решения маслихата Аккайынского района Северо-Казахстанской области согласно приложению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Аккайынского района Северо-Казахстанской области от 31.05.2024 </w:t>
      </w:r>
      <w:r>
        <w:rPr>
          <w:rFonts w:ascii="Times New Roman"/>
          <w:b w:val="false"/>
          <w:i w:val="false"/>
          <w:color w:val="00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4. Установить, что абзац четвҰртый пункта 8 правил, утвержденных настоящим решением, вступают в силу с 1 января 2024 года.</w:t>
      </w:r>
    </w:p>
    <w:bookmarkEnd w:id="3"/>
    <w:bookmarkStart w:name="z9" w:id="4"/>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Аккайынского района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ноября 2023 года № 9-4</w:t>
            </w:r>
          </w:p>
        </w:tc>
      </w:tr>
    </w:tbl>
    <w:bookmarkStart w:name="z16"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w:t>
      </w:r>
    </w:p>
    <w:bookmarkEnd w:id="5"/>
    <w:p>
      <w:pPr>
        <w:spacing w:after="0"/>
        <w:ind w:left="0"/>
        <w:jc w:val="both"/>
      </w:pPr>
      <w:r>
        <w:rPr>
          <w:rFonts w:ascii="Times New Roman"/>
          <w:b w:val="false"/>
          <w:i w:val="false"/>
          <w:color w:val="ff0000"/>
          <w:sz w:val="28"/>
        </w:rPr>
        <w:t xml:space="preserve">
      Сноска. Правила в редакции решения маслихата Аккайынского района Северо-Казахстанской области от 31.05.2024 </w:t>
      </w:r>
      <w:r>
        <w:rPr>
          <w:rFonts w:ascii="Times New Roman"/>
          <w:b w:val="false"/>
          <w:i w:val="false"/>
          <w:color w:val="ff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6"/>
    <w:p>
      <w:pPr>
        <w:spacing w:after="0"/>
        <w:ind w:left="0"/>
        <w:jc w:val="left"/>
      </w:pPr>
      <w:r>
        <w:rPr>
          <w:rFonts w:ascii="Times New Roman"/>
          <w:b/>
          <w:i w:val="false"/>
          <w:color w:val="000000"/>
        </w:rPr>
        <w:t xml:space="preserve"> Глава 1. Общие положения      </w:t>
      </w:r>
    </w:p>
    <w:bookmarkEnd w:id="6"/>
    <w:bookmarkStart w:name="z22" w:id="7"/>
    <w:p>
      <w:pPr>
        <w:spacing w:after="0"/>
        <w:ind w:left="0"/>
        <w:jc w:val="both"/>
      </w:pPr>
      <w:r>
        <w:rPr>
          <w:rFonts w:ascii="Times New Roman"/>
          <w:b w:val="false"/>
          <w:i w:val="false"/>
          <w:color w:val="000000"/>
          <w:sz w:val="28"/>
        </w:rPr>
        <w:t>
      1. Настоящие правила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 (далее - правила) разработаны на основании Социального кодекса Республики Казахстан, Закона Республики Казахстан "О ветеранах" и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23"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24" w:id="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5" w:id="10"/>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6" w:id="11"/>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7" w:id="12"/>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12"/>
    <w:bookmarkStart w:name="z28" w:id="13"/>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9" w:id="14"/>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4"/>
    <w:bookmarkStart w:name="z30" w:id="15"/>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5"/>
    <w:bookmarkStart w:name="z31" w:id="16"/>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6"/>
    <w:bookmarkStart w:name="z32" w:id="17"/>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адресной социальной помощью;</w:t>
      </w:r>
    </w:p>
    <w:bookmarkEnd w:id="17"/>
    <w:bookmarkStart w:name="z33" w:id="18"/>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8"/>
    <w:bookmarkStart w:name="z34" w:id="19"/>
    <w:p>
      <w:pPr>
        <w:spacing w:after="0"/>
        <w:ind w:left="0"/>
        <w:jc w:val="both"/>
      </w:pPr>
      <w:r>
        <w:rPr>
          <w:rFonts w:ascii="Times New Roman"/>
          <w:b w:val="false"/>
          <w:i w:val="false"/>
          <w:color w:val="000000"/>
          <w:sz w:val="28"/>
        </w:rPr>
        <w:t>
      3.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9"/>
    <w:bookmarkStart w:name="z35"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36" w:id="21"/>
    <w:p>
      <w:pPr>
        <w:spacing w:after="0"/>
        <w:ind w:left="0"/>
        <w:jc w:val="both"/>
      </w:pPr>
      <w:r>
        <w:rPr>
          <w:rFonts w:ascii="Times New Roman"/>
          <w:b w:val="false"/>
          <w:i w:val="false"/>
          <w:color w:val="000000"/>
          <w:sz w:val="28"/>
        </w:rPr>
        <w:t>
      5. Настоящие правила распространяются на лиц, постоянно зарегистрированных и проживающих на территории Аккайынского района Северо-Казахстанской области.</w:t>
      </w:r>
    </w:p>
    <w:bookmarkEnd w:id="21"/>
    <w:bookmarkStart w:name="z37"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8" w:id="23"/>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следующим категориям граждан 1 (один) раз в год:</w:t>
      </w:r>
    </w:p>
    <w:bookmarkEnd w:id="23"/>
    <w:bookmarkStart w:name="z39" w:id="24"/>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4"/>
    <w:bookmarkStart w:name="z40"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5"/>
    <w:bookmarkStart w:name="z41"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6"/>
    <w:bookmarkStart w:name="z42"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7"/>
    <w:bookmarkStart w:name="z43"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8"/>
    <w:bookmarkStart w:name="z44"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9"/>
    <w:bookmarkStart w:name="z45"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30"/>
    <w:bookmarkStart w:name="z46" w:id="31"/>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1"/>
    <w:bookmarkStart w:name="z47"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2"/>
    <w:bookmarkStart w:name="z48"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3"/>
    <w:bookmarkStart w:name="z49"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4"/>
    <w:bookmarkStart w:name="z50"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5"/>
    <w:bookmarkStart w:name="z51" w:id="36"/>
    <w:p>
      <w:pPr>
        <w:spacing w:after="0"/>
        <w:ind w:left="0"/>
        <w:jc w:val="both"/>
      </w:pPr>
      <w:r>
        <w:rPr>
          <w:rFonts w:ascii="Times New Roman"/>
          <w:b w:val="false"/>
          <w:i w:val="false"/>
          <w:color w:val="000000"/>
          <w:sz w:val="28"/>
        </w:rPr>
        <w:t>
      2) Международный женский день - 8 марта:</w:t>
      </w:r>
    </w:p>
    <w:bookmarkEnd w:id="36"/>
    <w:bookmarkStart w:name="z52" w:id="37"/>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37"/>
    <w:bookmarkStart w:name="z53" w:id="38"/>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38"/>
    <w:bookmarkStart w:name="z54" w:id="39"/>
    <w:p>
      <w:pPr>
        <w:spacing w:after="0"/>
        <w:ind w:left="0"/>
        <w:jc w:val="both"/>
      </w:pPr>
      <w:r>
        <w:rPr>
          <w:rFonts w:ascii="Times New Roman"/>
          <w:b w:val="false"/>
          <w:i w:val="false"/>
          <w:color w:val="000000"/>
          <w:sz w:val="28"/>
        </w:rPr>
        <w:t>
      3) День защитника Отечества - 7 мая:</w:t>
      </w:r>
    </w:p>
    <w:bookmarkEnd w:id="39"/>
    <w:bookmarkStart w:name="z55" w:id="40"/>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40"/>
    <w:bookmarkStart w:name="z56" w:id="41"/>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41"/>
    <w:bookmarkStart w:name="z57" w:id="42"/>
    <w:p>
      <w:pPr>
        <w:spacing w:after="0"/>
        <w:ind w:left="0"/>
        <w:jc w:val="both"/>
      </w:pPr>
      <w:r>
        <w:rPr>
          <w:rFonts w:ascii="Times New Roman"/>
          <w:b w:val="false"/>
          <w:i w:val="false"/>
          <w:color w:val="000000"/>
          <w:sz w:val="28"/>
        </w:rPr>
        <w:t>
      4) День Победы - 9 мая:</w:t>
      </w:r>
    </w:p>
    <w:bookmarkEnd w:id="42"/>
    <w:bookmarkStart w:name="z58" w:id="4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1500000 (один миллион пятьсот тысяч) тенге;</w:t>
      </w:r>
    </w:p>
    <w:bookmarkEnd w:id="43"/>
    <w:bookmarkStart w:name="z59" w:id="4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1500000 (один миллион пятьсот тысяч) тенге;</w:t>
      </w:r>
    </w:p>
    <w:bookmarkEnd w:id="44"/>
    <w:bookmarkStart w:name="z60" w:id="4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45"/>
    <w:bookmarkStart w:name="z61" w:id="4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46"/>
    <w:bookmarkStart w:name="z62" w:id="4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47"/>
    <w:bookmarkStart w:name="z63" w:id="4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48"/>
    <w:bookmarkStart w:name="z64" w:id="4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49"/>
    <w:bookmarkStart w:name="z65" w:id="5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50"/>
    <w:bookmarkStart w:name="z66" w:id="5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51"/>
    <w:bookmarkStart w:name="z67" w:id="5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52"/>
    <w:bookmarkStart w:name="z68" w:id="5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53"/>
    <w:bookmarkStart w:name="z69" w:id="54"/>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54"/>
    <w:bookmarkStart w:name="z70" w:id="55"/>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55"/>
    <w:bookmarkStart w:name="z71" w:id="5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56"/>
    <w:bookmarkStart w:name="z72" w:id="5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7"/>
    <w:bookmarkStart w:name="z73" w:id="58"/>
    <w:p>
      <w:pPr>
        <w:spacing w:after="0"/>
        <w:ind w:left="0"/>
        <w:jc w:val="both"/>
      </w:pPr>
      <w:r>
        <w:rPr>
          <w:rFonts w:ascii="Times New Roman"/>
          <w:b w:val="false"/>
          <w:i w:val="false"/>
          <w:color w:val="000000"/>
          <w:sz w:val="28"/>
        </w:rPr>
        <w:t>
      5) День памяти жертв политических репрессий и голода - 31 мая:</w:t>
      </w:r>
    </w:p>
    <w:bookmarkEnd w:id="58"/>
    <w:bookmarkStart w:name="z74" w:id="59"/>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59"/>
    <w:bookmarkStart w:name="z75" w:id="60"/>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0"/>
    <w:bookmarkStart w:name="z76" w:id="61"/>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1"/>
    <w:bookmarkStart w:name="z77" w:id="62"/>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2"/>
    <w:bookmarkStart w:name="z78" w:id="63"/>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3"/>
    <w:bookmarkStart w:name="z79" w:id="64"/>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4"/>
    <w:bookmarkStart w:name="z80" w:id="6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65"/>
    <w:bookmarkStart w:name="z81" w:id="6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66"/>
    <w:bookmarkStart w:name="z82" w:id="67"/>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bookmarkEnd w:id="67"/>
    <w:bookmarkStart w:name="z83" w:id="6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(тридцать пять)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bookmarkEnd w:id="69"/>
    <w:bookmarkStart w:name="z85" w:id="70"/>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35 (тридцать пять) месячных расчетных показателей;</w:t>
      </w:r>
    </w:p>
    <w:bookmarkEnd w:id="70"/>
    <w:bookmarkStart w:name="z86" w:id="71"/>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(тридцать пять) месячных расчетных показателей;</w:t>
      </w:r>
    </w:p>
    <w:bookmarkEnd w:id="71"/>
    <w:bookmarkStart w:name="z87" w:id="72"/>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(тридцать пять) месячных расчетных показателей;</w:t>
      </w:r>
    </w:p>
    <w:bookmarkEnd w:id="72"/>
    <w:bookmarkStart w:name="z88" w:id="73"/>
    <w:p>
      <w:pPr>
        <w:spacing w:after="0"/>
        <w:ind w:left="0"/>
        <w:jc w:val="both"/>
      </w:pPr>
      <w:r>
        <w:rPr>
          <w:rFonts w:ascii="Times New Roman"/>
          <w:b w:val="false"/>
          <w:i w:val="false"/>
          <w:color w:val="000000"/>
          <w:sz w:val="28"/>
        </w:rPr>
        <w:t>
      7) День Конституции Республики Казахстан - 30 августа:</w:t>
      </w:r>
    </w:p>
    <w:bookmarkEnd w:id="73"/>
    <w:bookmarkStart w:name="z89" w:id="7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74"/>
    <w:bookmarkStart w:name="z90" w:id="75"/>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75"/>
    <w:bookmarkStart w:name="z91" w:id="7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76"/>
    <w:bookmarkStart w:name="z92" w:id="77"/>
    <w:p>
      <w:pPr>
        <w:spacing w:after="0"/>
        <w:ind w:left="0"/>
        <w:jc w:val="both"/>
      </w:pPr>
      <w:r>
        <w:rPr>
          <w:rFonts w:ascii="Times New Roman"/>
          <w:b w:val="false"/>
          <w:i w:val="false"/>
          <w:color w:val="000000"/>
          <w:sz w:val="28"/>
        </w:rPr>
        <w:t>
      8) День Независимости - 16 декабря:</w:t>
      </w:r>
    </w:p>
    <w:bookmarkEnd w:id="77"/>
    <w:bookmarkStart w:name="z93" w:id="7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случае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200 000 (двести тысяч) тенге.</w:t>
      </w:r>
    </w:p>
    <w:bookmarkEnd w:id="78"/>
    <w:bookmarkStart w:name="z94" w:id="79"/>
    <w:p>
      <w:pPr>
        <w:spacing w:after="0"/>
        <w:ind w:left="0"/>
        <w:jc w:val="both"/>
      </w:pPr>
      <w:r>
        <w:rPr>
          <w:rFonts w:ascii="Times New Roman"/>
          <w:b w:val="false"/>
          <w:i w:val="false"/>
          <w:color w:val="000000"/>
          <w:sz w:val="28"/>
        </w:rPr>
        <w:t>
      7. Социальная помощь оказывается без учета доходов отдельным категориям нуждающихся граждан, по следующим основаниям:</w:t>
      </w:r>
    </w:p>
    <w:bookmarkEnd w:id="79"/>
    <w:bookmarkStart w:name="z95" w:id="80"/>
    <w:p>
      <w:pPr>
        <w:spacing w:after="0"/>
        <w:ind w:left="0"/>
        <w:jc w:val="both"/>
      </w:pP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 единовременно, в размере не более 100 (сто) месячных расчетных показателей,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а также документа, подтверждающего принадлежность собственности жилья заявителю, срок оказания социальной помощи не позднее шести месяцев с момента произошедших обстоятельств;</w:t>
      </w:r>
    </w:p>
    <w:bookmarkEnd w:id="80"/>
    <w:bookmarkStart w:name="z96" w:id="81"/>
    <w:p>
      <w:pPr>
        <w:spacing w:after="0"/>
        <w:ind w:left="0"/>
        <w:jc w:val="both"/>
      </w:pPr>
      <w:r>
        <w:rPr>
          <w:rFonts w:ascii="Times New Roman"/>
          <w:b w:val="false"/>
          <w:i w:val="false"/>
          <w:color w:val="000000"/>
          <w:sz w:val="28"/>
        </w:rPr>
        <w:t>
      наличие социально значимого заболевания:</w:t>
      </w:r>
    </w:p>
    <w:bookmarkEnd w:id="81"/>
    <w:bookmarkStart w:name="z97" w:id="82"/>
    <w:p>
      <w:pPr>
        <w:spacing w:after="0"/>
        <w:ind w:left="0"/>
        <w:jc w:val="both"/>
      </w:pPr>
      <w:r>
        <w:rPr>
          <w:rFonts w:ascii="Times New Roman"/>
          <w:b w:val="false"/>
          <w:i w:val="false"/>
          <w:color w:val="000000"/>
          <w:sz w:val="28"/>
        </w:rPr>
        <w:t>
      лицам, находящимся на амбулаторном лечении с заболеванием туберкулез, ежемесячно в размере 6 (шесть) месячных расчетных показателей;</w:t>
      </w:r>
    </w:p>
    <w:bookmarkEnd w:id="82"/>
    <w:bookmarkStart w:name="z98" w:id="83"/>
    <w:p>
      <w:pPr>
        <w:spacing w:after="0"/>
        <w:ind w:left="0"/>
        <w:jc w:val="both"/>
      </w:pPr>
      <w:r>
        <w:rPr>
          <w:rFonts w:ascii="Times New Roman"/>
          <w:b w:val="false"/>
          <w:i w:val="false"/>
          <w:color w:val="000000"/>
          <w:sz w:val="28"/>
        </w:rPr>
        <w:t>
      лицам, страдающим злокачественными новообразованиями, 1 (один) раз в год в размере 10 (десять) месячных расчетных показателей;</w:t>
      </w:r>
    </w:p>
    <w:bookmarkEnd w:id="83"/>
    <w:bookmarkStart w:name="z99" w:id="84"/>
    <w:p>
      <w:pPr>
        <w:spacing w:after="0"/>
        <w:ind w:left="0"/>
        <w:jc w:val="both"/>
      </w:pPr>
      <w:r>
        <w:rPr>
          <w:rFonts w:ascii="Times New Roman"/>
          <w:b w:val="false"/>
          <w:i w:val="false"/>
          <w:color w:val="000000"/>
          <w:sz w:val="28"/>
        </w:rPr>
        <w:t>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4"/>
    <w:bookmarkStart w:name="z100" w:id="85"/>
    <w:p>
      <w:pPr>
        <w:spacing w:after="0"/>
        <w:ind w:left="0"/>
        <w:jc w:val="both"/>
      </w:pPr>
      <w:r>
        <w:rPr>
          <w:rFonts w:ascii="Times New Roman"/>
          <w:b w:val="false"/>
          <w:i w:val="false"/>
          <w:color w:val="000000"/>
          <w:sz w:val="28"/>
        </w:rPr>
        <w:t>
      8. Социальная помощь оказывается без учета доходов отдельным категориям граждан:</w:t>
      </w:r>
    </w:p>
    <w:bookmarkEnd w:id="85"/>
    <w:bookmarkStart w:name="z101"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1 (один) раз в год согласно счет-фактуре, но не превышающую сумму в размере 20 (двадцать) месячных расчетных показателей (кроме драгоценных металлов и протезов из металлокерамики, металлоакрила), c предоставлением счет-фактуры и акта выполненных работ, а также документа, подтверждающего факт наличия статуса данных категорий граждан;</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1 (один) раз в год в размере стоимости санаторно-курортного лечения, но не превышающем 50 (пятьдесят) месячных расчетных показателей, c предоставлением счет-фактуры и акта выполненных работ, а также документа, подтверждающего факт наличия статуса данных категорий граждан;</w:t>
      </w:r>
    </w:p>
    <w:bookmarkEnd w:id="87"/>
    <w:bookmarkStart w:name="z103"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коммунальных услуг и приобретение топлива, 1 (один) раз в год в размере 24 (двадцать четыре) месячных расчетных показателей, c предоставлением документа, подтверждающего факт наличия статуса данных категорий граждан;</w:t>
      </w:r>
    </w:p>
    <w:bookmarkEnd w:id="88"/>
    <w:bookmarkStart w:name="z104"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в проезде, 1 (один) раз в год в размере стоимости проездного билета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с предоставлением проездного и подтверждающего госпитализацию документа, а также документа, подтверждающего факт наличия статуса данных категорий граждан;</w:t>
      </w:r>
    </w:p>
    <w:bookmarkEnd w:id="89"/>
    <w:bookmarkStart w:name="z105" w:id="90"/>
    <w:p>
      <w:pPr>
        <w:spacing w:after="0"/>
        <w:ind w:left="0"/>
        <w:jc w:val="both"/>
      </w:pPr>
      <w:r>
        <w:rPr>
          <w:rFonts w:ascii="Times New Roman"/>
          <w:b w:val="false"/>
          <w:i w:val="false"/>
          <w:color w:val="000000"/>
          <w:sz w:val="28"/>
        </w:rPr>
        <w:t>
      лицам с инвалидностью 1 группы, имеющим затруднения в передвижении, которым выдана путевка согласно индивидуальной программы абилитации и реабилитации лиц с инвалидностью на санаторно-курортное лечение, на сопровождение индивидуальным помощником, 1 (один) раз в год в размере стоимости оплаты за проживание в санатории сопровождающего лица, но не превышающую сумму в размере 50 (пятьдесят) месячных расчетных показателей, с предоставлением документа, подтверждающего установленной группы инвалидности и оплату за проживание в санатории сопровождающего лица (счет-фактура или чек об оплате).</w:t>
      </w:r>
    </w:p>
    <w:bookmarkEnd w:id="90"/>
    <w:bookmarkStart w:name="z106" w:id="91"/>
    <w:p>
      <w:pPr>
        <w:spacing w:after="0"/>
        <w:ind w:left="0"/>
        <w:jc w:val="both"/>
      </w:pPr>
      <w:r>
        <w:rPr>
          <w:rFonts w:ascii="Times New Roman"/>
          <w:b w:val="false"/>
          <w:i w:val="false"/>
          <w:color w:val="000000"/>
          <w:sz w:val="28"/>
        </w:rPr>
        <w:t>
      9. Социальная помощь оказывается с учетом среднедушевого дохода лица (семьи), не превышающего порога однократного размера прожиточного минимума отдельным категориям нуждающихся граждан, по следующим основаниям:</w:t>
      </w:r>
    </w:p>
    <w:bookmarkEnd w:id="91"/>
    <w:bookmarkStart w:name="z107" w:id="92"/>
    <w:p>
      <w:pPr>
        <w:spacing w:after="0"/>
        <w:ind w:left="0"/>
        <w:jc w:val="both"/>
      </w:pPr>
      <w:r>
        <w:rPr>
          <w:rFonts w:ascii="Times New Roman"/>
          <w:b w:val="false"/>
          <w:i w:val="false"/>
          <w:color w:val="000000"/>
          <w:sz w:val="28"/>
        </w:rPr>
        <w:t>
      сиротство, отсутствие родительского попечения, единовременно в размере 5 (пять) месячных расчетных показателей;</w:t>
      </w:r>
    </w:p>
    <w:bookmarkEnd w:id="92"/>
    <w:bookmarkStart w:name="z108" w:id="93"/>
    <w:p>
      <w:pPr>
        <w:spacing w:after="0"/>
        <w:ind w:left="0"/>
        <w:jc w:val="both"/>
      </w:pPr>
      <w:r>
        <w:rPr>
          <w:rFonts w:ascii="Times New Roman"/>
          <w:b w:val="false"/>
          <w:i w:val="false"/>
          <w:color w:val="000000"/>
          <w:sz w:val="28"/>
        </w:rPr>
        <w:t>
      неспособность к самообслуживанию в связи с преклонным возрастом, единовременно в размере 5 (пять) месячных расчетных показателей;</w:t>
      </w:r>
    </w:p>
    <w:bookmarkEnd w:id="93"/>
    <w:bookmarkStart w:name="z109" w:id="94"/>
    <w:p>
      <w:pPr>
        <w:spacing w:after="0"/>
        <w:ind w:left="0"/>
        <w:jc w:val="both"/>
      </w:pPr>
      <w:r>
        <w:rPr>
          <w:rFonts w:ascii="Times New Roman"/>
          <w:b w:val="false"/>
          <w:i w:val="false"/>
          <w:color w:val="000000"/>
          <w:sz w:val="28"/>
        </w:rPr>
        <w:t>
      освобождение из мест лишения свободы, нахождение на учете службы пробации, единовременно в размере 5 (пять) месячных расчетных показателей;</w:t>
      </w:r>
    </w:p>
    <w:bookmarkEnd w:id="94"/>
    <w:bookmarkStart w:name="z110" w:id="95"/>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 единовременно в размере 5 (пять) месячных расчетных показателей;</w:t>
      </w:r>
    </w:p>
    <w:bookmarkEnd w:id="95"/>
    <w:bookmarkStart w:name="z111" w:id="96"/>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единовременно в размере 5 (пять) месячных расчетных показателей, с предоставлением подтверждающего документа.</w:t>
      </w:r>
    </w:p>
    <w:bookmarkEnd w:id="96"/>
    <w:bookmarkStart w:name="z112" w:id="97"/>
    <w:p>
      <w:pPr>
        <w:spacing w:after="0"/>
        <w:ind w:left="0"/>
        <w:jc w:val="both"/>
      </w:pPr>
      <w:r>
        <w:rPr>
          <w:rFonts w:ascii="Times New Roman"/>
          <w:b w:val="false"/>
          <w:i w:val="false"/>
          <w:color w:val="000000"/>
          <w:sz w:val="28"/>
        </w:rPr>
        <w:t>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97"/>
    <w:bookmarkStart w:name="z113" w:id="98"/>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98"/>
    <w:bookmarkStart w:name="z114" w:id="99"/>
    <w:p>
      <w:pPr>
        <w:spacing w:after="0"/>
        <w:ind w:left="0"/>
        <w:jc w:val="both"/>
      </w:pPr>
      <w:r>
        <w:rPr>
          <w:rFonts w:ascii="Times New Roman"/>
          <w:b w:val="false"/>
          <w:i w:val="false"/>
          <w:color w:val="000000"/>
          <w:sz w:val="28"/>
        </w:rPr>
        <w:t>
      11. Социальная помощь не предоставляется лицам, находящимся на полном государственном обеспечении.</w:t>
      </w:r>
    </w:p>
    <w:bookmarkEnd w:id="99"/>
    <w:bookmarkStart w:name="z115" w:id="100"/>
    <w:p>
      <w:pPr>
        <w:spacing w:after="0"/>
        <w:ind w:left="0"/>
        <w:jc w:val="left"/>
      </w:pPr>
      <w:r>
        <w:rPr>
          <w:rFonts w:ascii="Times New Roman"/>
          <w:b/>
          <w:i w:val="false"/>
          <w:color w:val="000000"/>
        </w:rPr>
        <w:t xml:space="preserve"> Глава 3. Порядок оказания социальной помощи</w:t>
      </w:r>
    </w:p>
    <w:bookmarkEnd w:id="100"/>
    <w:bookmarkStart w:name="z116" w:id="101"/>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101"/>
    <w:bookmarkStart w:name="z117" w:id="102"/>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02"/>
    <w:bookmarkStart w:name="z118" w:id="103"/>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приложению 1 к Типовым правилам, с приложением следующих документов: </w:t>
      </w:r>
    </w:p>
    <w:bookmarkEnd w:id="103"/>
    <w:bookmarkStart w:name="z119" w:id="104"/>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04"/>
    <w:bookmarkStart w:name="z120" w:id="105"/>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05"/>
    <w:bookmarkStart w:name="z121" w:id="106"/>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106"/>
    <w:bookmarkStart w:name="z122" w:id="107"/>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107"/>
    <w:bookmarkStart w:name="z123" w:id="108"/>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108"/>
    <w:bookmarkStart w:name="z124" w:id="109"/>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109"/>
    <w:bookmarkStart w:name="z125" w:id="110"/>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110"/>
    <w:bookmarkStart w:name="z126" w:id="111"/>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111"/>
    <w:bookmarkStart w:name="z127" w:id="112"/>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112"/>
    <w:bookmarkStart w:name="z128" w:id="11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13"/>
    <w:bookmarkStart w:name="z129" w:id="114"/>
    <w:p>
      <w:pPr>
        <w:spacing w:after="0"/>
        <w:ind w:left="0"/>
        <w:jc w:val="both"/>
      </w:pPr>
      <w:r>
        <w:rPr>
          <w:rFonts w:ascii="Times New Roman"/>
          <w:b w:val="false"/>
          <w:i w:val="false"/>
          <w:color w:val="000000"/>
          <w:sz w:val="28"/>
        </w:rPr>
        <w:t>
      14. При поступлении заявления на оказание социальной помощи отдельным категориям нуждающихся граждан по основаниям, указанным в пункте 9 настоящих правил, уполномоченный орган по оказанию социальной помощи или аким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14"/>
    <w:bookmarkStart w:name="z130" w:id="115"/>
    <w:p>
      <w:pPr>
        <w:spacing w:after="0"/>
        <w:ind w:left="0"/>
        <w:jc w:val="both"/>
      </w:pPr>
      <w:r>
        <w:rPr>
          <w:rFonts w:ascii="Times New Roman"/>
          <w:b w:val="false"/>
          <w:i w:val="false"/>
          <w:color w:val="000000"/>
          <w:sz w:val="28"/>
        </w:rPr>
        <w:t>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сельского округа.</w:t>
      </w:r>
    </w:p>
    <w:bookmarkEnd w:id="115"/>
    <w:bookmarkStart w:name="z131" w:id="116"/>
    <w:p>
      <w:pPr>
        <w:spacing w:after="0"/>
        <w:ind w:left="0"/>
        <w:jc w:val="both"/>
      </w:pPr>
      <w:r>
        <w:rPr>
          <w:rFonts w:ascii="Times New Roman"/>
          <w:b w:val="false"/>
          <w:i w:val="false"/>
          <w:color w:val="000000"/>
          <w:sz w:val="28"/>
        </w:rPr>
        <w:t>
      Аким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116"/>
    <w:bookmarkStart w:name="z132" w:id="117"/>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17"/>
    <w:bookmarkStart w:name="z133" w:id="118"/>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8"/>
    <w:bookmarkStart w:name="z134" w:id="119"/>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19"/>
    <w:bookmarkStart w:name="z135" w:id="120"/>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20"/>
    <w:bookmarkStart w:name="z136" w:id="121"/>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21"/>
    <w:bookmarkStart w:name="z137" w:id="122"/>
    <w:p>
      <w:pPr>
        <w:spacing w:after="0"/>
        <w:ind w:left="0"/>
        <w:jc w:val="both"/>
      </w:pPr>
      <w:r>
        <w:rPr>
          <w:rFonts w:ascii="Times New Roman"/>
          <w:b w:val="false"/>
          <w:i w:val="false"/>
          <w:color w:val="000000"/>
          <w:sz w:val="28"/>
        </w:rPr>
        <w:t>
      В случаях, указанных в пунктах 16 и 17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сельского округа.</w:t>
      </w:r>
    </w:p>
    <w:bookmarkEnd w:id="122"/>
    <w:bookmarkStart w:name="z138" w:id="123"/>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23"/>
    <w:bookmarkStart w:name="z139" w:id="124"/>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24"/>
    <w:bookmarkStart w:name="z140" w:id="12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25"/>
    <w:bookmarkStart w:name="z141" w:id="12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26"/>
    <w:bookmarkStart w:name="z142" w:id="12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27"/>
    <w:bookmarkStart w:name="z143" w:id="128"/>
    <w:p>
      <w:pPr>
        <w:spacing w:after="0"/>
        <w:ind w:left="0"/>
        <w:jc w:val="both"/>
      </w:pPr>
      <w:r>
        <w:rPr>
          <w:rFonts w:ascii="Times New Roman"/>
          <w:b w:val="false"/>
          <w:i w:val="false"/>
          <w:color w:val="000000"/>
          <w:sz w:val="28"/>
        </w:rPr>
        <w:t>
      Порядок обжалования решения, принятого уполномоченным органом по оказанию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28"/>
    <w:bookmarkStart w:name="z144" w:id="129"/>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129"/>
    <w:bookmarkStart w:name="z145" w:id="130"/>
    <w:p>
      <w:pPr>
        <w:spacing w:after="0"/>
        <w:ind w:left="0"/>
        <w:jc w:val="both"/>
      </w:pPr>
      <w:r>
        <w:rPr>
          <w:rFonts w:ascii="Times New Roman"/>
          <w:b w:val="false"/>
          <w:i w:val="false"/>
          <w:color w:val="000000"/>
          <w:sz w:val="28"/>
        </w:rPr>
        <w:t>
      24.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30"/>
    <w:bookmarkStart w:name="z146" w:id="131"/>
    <w:p>
      <w:pPr>
        <w:spacing w:after="0"/>
        <w:ind w:left="0"/>
        <w:jc w:val="both"/>
      </w:pPr>
      <w:r>
        <w:rPr>
          <w:rFonts w:ascii="Times New Roman"/>
          <w:b w:val="false"/>
          <w:i w:val="false"/>
          <w:color w:val="000000"/>
          <w:sz w:val="28"/>
        </w:rPr>
        <w:t>
      25. Социальная помощь прекращается в случаях:</w:t>
      </w:r>
    </w:p>
    <w:bookmarkEnd w:id="131"/>
    <w:bookmarkStart w:name="z147" w:id="132"/>
    <w:p>
      <w:pPr>
        <w:spacing w:after="0"/>
        <w:ind w:left="0"/>
        <w:jc w:val="both"/>
      </w:pPr>
      <w:r>
        <w:rPr>
          <w:rFonts w:ascii="Times New Roman"/>
          <w:b w:val="false"/>
          <w:i w:val="false"/>
          <w:color w:val="000000"/>
          <w:sz w:val="28"/>
        </w:rPr>
        <w:t>
      1) смерти получателя;</w:t>
      </w:r>
    </w:p>
    <w:bookmarkEnd w:id="132"/>
    <w:bookmarkStart w:name="z148" w:id="133"/>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133"/>
    <w:bookmarkStart w:name="z149" w:id="13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4"/>
    <w:bookmarkStart w:name="z150" w:id="13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5"/>
    <w:bookmarkStart w:name="z151" w:id="13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6"/>
    <w:bookmarkStart w:name="z152" w:id="137"/>
    <w:p>
      <w:pPr>
        <w:spacing w:after="0"/>
        <w:ind w:left="0"/>
        <w:jc w:val="both"/>
      </w:pPr>
      <w:r>
        <w:rPr>
          <w:rFonts w:ascii="Times New Roman"/>
          <w:b w:val="false"/>
          <w:i w:val="false"/>
          <w:color w:val="000000"/>
          <w:sz w:val="28"/>
        </w:rPr>
        <w:t>
      26.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37"/>
    <w:bookmarkStart w:name="z153" w:id="138"/>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ноября 2023 года № 9-4</w:t>
            </w:r>
          </w:p>
        </w:tc>
      </w:tr>
    </w:tbl>
    <w:bookmarkStart w:name="z141" w:id="139"/>
    <w:p>
      <w:pPr>
        <w:spacing w:after="0"/>
        <w:ind w:left="0"/>
        <w:jc w:val="left"/>
      </w:pPr>
      <w:r>
        <w:rPr>
          <w:rFonts w:ascii="Times New Roman"/>
          <w:b/>
          <w:i w:val="false"/>
          <w:color w:val="000000"/>
        </w:rPr>
        <w:t xml:space="preserve"> Перечень утративших силу некоторых решений маслихата Аккайынского района Северо-Казахстанской области</w:t>
      </w:r>
    </w:p>
    <w:bookmarkEnd w:id="139"/>
    <w:bookmarkStart w:name="z142"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3971);</w:t>
      </w:r>
    </w:p>
    <w:bookmarkEnd w:id="140"/>
    <w:bookmarkStart w:name="z143" w:id="1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маслихата Аккайынского района Северо-Казахстанской области от 24 января 2017 года № 9-3 "О внесении изменений в решение маслихата Аккайынского района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4046);</w:t>
      </w:r>
    </w:p>
    <w:bookmarkEnd w:id="141"/>
    <w:bookmarkStart w:name="z144" w:id="1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22 июня 2017 года № 12-2 "О внесении изменений и дополнения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4255);</w:t>
      </w:r>
    </w:p>
    <w:bookmarkEnd w:id="142"/>
    <w:bookmarkStart w:name="z145" w:id="1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маслихата Аккайынского района Северо-Казахстанской области от 22 декабря 2017 года № 16-5 "О внесении изменений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4507);</w:t>
      </w:r>
    </w:p>
    <w:bookmarkEnd w:id="143"/>
    <w:bookmarkStart w:name="z146"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маслихата Аккайынского района Северо-Казахстанской области от 29 ноября 2018 года № 26-5 "О внесении изменений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5022);</w:t>
      </w:r>
    </w:p>
    <w:bookmarkEnd w:id="144"/>
    <w:bookmarkStart w:name="z147" w:id="1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маслихата Аккайынского района Северо-Казахстанской области от 26 ноября 2019 года № 34-6 "О внесении изменений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5695);</w:t>
      </w:r>
    </w:p>
    <w:bookmarkEnd w:id="145"/>
    <w:bookmarkStart w:name="z148"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30 июля 2020 года № 40-5 "О внесении изменений и дополнения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6472);</w:t>
      </w:r>
    </w:p>
    <w:bookmarkEnd w:id="146"/>
    <w:bookmarkStart w:name="z149" w:id="1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25 ноября 2020 года № 43-2 "О внесении изменений и дополнения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6735);</w:t>
      </w:r>
    </w:p>
    <w:bookmarkEnd w:id="147"/>
    <w:bookmarkStart w:name="z150" w:id="1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19 октября 2021 года № 6-3 "О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и признании утратившими силу некоторых решений маслихата Аккайынского района Северо-Казахстанской области" (зарегистрировано в Реестре государственной регистрации нормативных правовых актов № 24993);</w:t>
      </w:r>
    </w:p>
    <w:bookmarkEnd w:id="148"/>
    <w:bookmarkStart w:name="z151" w:id="1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7 апреля 2022 года № 10-1 "О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27576);</w:t>
      </w:r>
    </w:p>
    <w:bookmarkEnd w:id="149"/>
    <w:bookmarkStart w:name="z152" w:id="1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10 ноября 2022 года № 20-3 "О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30511);</w:t>
      </w:r>
    </w:p>
    <w:bookmarkEnd w:id="150"/>
    <w:bookmarkStart w:name="z153" w:id="15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26 мая 2023 года № 4-3 "О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 7515-15).</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