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aad9" w14:textId="152a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Шагалалы сельского округа Шагалалы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Шагалалы Аккайынского района Северо-Казахстанской области от 25 апреля 2023 года № 8. Зарегистрировано Департаментом юстиции Северо-Казахстанской области 26 апреля 2023 года № 7484-15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учҰтом мнения населения села Шагалалы и на основании заключения областной ономастической комиссии при акимате Северо-Казахстанской области от 16 апреля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70 лет Октября на улицу Бірлік в селе Шагалалы сельского округа Шагалалы Аккайынского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Шагалалы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