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7c6c" w14:textId="e8c7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Айыртауского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30 ноября 2023 года № 8-9-17. Зарегистрировано в Департаменте юстиции Северо-Казахстанской области 6 декабря 2023 года № 7641-15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Айыртауский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населенных пунктов Айыртауского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населенных пунктов Айыртауского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 8-9-17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Айыртауского района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 8-9-17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населенных пунктов Айыртауского района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сельский округ: в черте населенного пункта Антоновка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сельский округ: в черте населенного пункта Арыкбалык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округ: в черте населенного пункта Новоукраинка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сельский округ: в черте населенного пункта Елецкое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округ: в черте населенного пункта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округ: в черте населенного пункта Казанка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Камсактинский сельский округ: в черте населенного пункта Карасевка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округ: в черте населенного пункта Каратал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округ: в черте населенного пункта Лобаново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 сельский округ: в черте населенного пункта Сырымбет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сельский округ: в черте населенного пункта Кирилловка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сельский округ: в черте населенного пункта Акан серэ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сельский округ: в черте населенного пункта Жумысшы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сельский округ: в черте населенного пункта Комаровка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сельский округ: в черте населенного пункта Лавровка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сельский округ: в черте населенного пункта станция Уголки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сельский округ: в черте населенного пункта Ағынтай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сельский округ: в черте населенного пункта Қарасай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сельский округ: в черте населенного пункта 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округ: в черте населенного пункта Айыртау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округ: в черте населенного пункта Воскресеновка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округ: в черте населенного пункта Галицино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округ: в черте населенного пункта Красногорка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округ: в черте населенного пункта Орловка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сельский округ: в черте населенного пункта Айыртауское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сельский округ: в черте населенного пункта Колесниковка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сельский округ: в черте населенного пункта Междуозерное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округ: в черте населенного пункта Высокое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округ: в черте населенного пункта Косколь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округ: в черте населенного пункта Шукирлик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округ: в черте населенного пункта Константиновка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округ: в черте населенного пункта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Нижнебурлукский сельский округ: в черте населенного пункта Нижний Бурлук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сельский округ: в черте населенного пункта Бурлык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сельский округ: в черте населенного пункта Каменный брод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сельский округ: в черте населенного пункта Кутузовка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сельский округ: в черте населенного пункта Сарытубек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сельский округ: в черте населенного пункта Заря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Арыкбалыский сельский округ: в черте населенного пункта Горное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Арыкбалыский сельский округ: в черте населенного пункта Целинное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Гусаковский сельский округ: в черте населенного пункта Гусаковка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округ: в черте населенного пункта Верхний Бурлук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округ: в черте населенного пункта Аксеновка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округ: в черте населенного пункта Бурлык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округ: в черте населенного пункта Всеволодовка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округ: в черте населенного пункта Никольско-Бурлукское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округ: в черте населенного пункта Никольское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округ: в черте населенного пункта Прекрасное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Камсактинский сельский округ: в черте населенного пункта Бирлестик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Камсактинский сельский округ: в черте населенного пункта Укили Ыбырай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Камсактинский сельский округ: в черте населенного пункта Орлиногорское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Камсактинский сельский округ: в черте населенного пункта Кумтоккен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Камсактинский сельский округ: в черте населенного пункта Светлое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округ: в черте населенного пункта Ботай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округ: в черте населенного пункта Альжан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округ: в черте населенного пункта Заря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 сельский округ: в черте населенного пункта Даукара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 сельский округ: в черте населенного пункта Егиндыагаш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 сельский округ: в черте населенного пункта Сарыбулак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 сельский округ: в черте населенного пункта Сулыколь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 сельский округ: в черте населенного пункта Шоккарагай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 сельский округ: в черте населенного пункта Шолакозек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сельский округ: в черте населенного пункта Карловка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сельский округ: в черте населенного пункта Петропавловка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сельский округ: в черте населенного пункта Сарысай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Гусаковский сельский округ: в черте населенного пункта Корсаковка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Гусаковский сельский округ: в черте населенного пункта Новосветловка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округ: в черте населенного пункта Куспек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округ: в черте населенного пункта Матвеевка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округ: в черте населенного пункта Жаксы Жалгызтау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 сельский округ: в черте населенного пункта Каракамыс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округ: в черте населенного пункта Береславка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округ: в черте населенного пункта Аканбурлык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округ: в черте населенного пункта Акшок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округ: в черте населенного пункта Красново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