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374c" w14:textId="4483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Акжарского районного маслихата Северо-Казахстанской области от 20 апреля 2023 года № 2-2 "Об утверждении ставок туристского взноса для иностранцев на 2023 год по Акжарскому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7 ноября 2023 года № 11-3. Зарегистрировано в Департаменте юстиции Северо-Казахстанской области 8 ноября 2023 года № 7613-15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20 апреля 2023 года № 2-2 "Об утверждении ставок туристского взноса для иностранцев на 2023 год по Акжарскому району Северо-Казахстанской области" (зарегистрированное в Реестре государственной регистрации нормативных правовых актов за №7487-15).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