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555c29" w14:textId="a555c2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улиц села Талшык Талшыкского сельского округа Акжарского района Северо-Казахстанской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Талшыкского сельского округа Акжарского района Северо-Казахстанской области от 17 января 2023 года № 2. Зарегистрировано Департаментом юстиции Северо-Казахстанской области 19 января 2023 года № 7435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 Закона Республики Казахстан "Об административно-территориальном устройстве Республики Казахстан", с учетом мнения населения села Талшык и на основании заключения областной ономастической комиссии от 01 марта 2022 года,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Переименовать улицы в селе Талшык Талшыкского сельского округа Акжарского района Северо-Казахстанской области: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улицу Энергетиков на улицу Әлихан Бөкейхан 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Луговая на улицу Қожаберген жырау.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оставляю за собой.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Талшыкского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Каиржанов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