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f2d0" w14:textId="c96f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Кіші Қараой Кишикаройского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Кишикаройского сельского округа Акжарского района Северо-Казахстанской области от 11 мая 2023 года № 18. Зарегистрировано Департаментом юстиции Северо-Казахстанской области 15 мая 2023 года № 7502-15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Кіші Қараой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Кіші Қараой Кишикаройского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Гагарина на улицу Томан;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Көжек;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Маркса на улицу Кенесары;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Абылай хан;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Қайырбек Шалабаев.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