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5ca1" w14:textId="75c5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имени Габита Мусрепова Северо-Казахстанской области от 2 июня 2016 года № 159 "Об утверждении схем и порядка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24 февраля 2023 года № 39. Зарегистрировано Департаментом юстиции Северо-Казахстанской области 28 февраля 2023 года № 7447-15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района имени Габита Мусрепова Северо-Казахстанской области "Об утверждении схем и порядка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области" от 2 июня 2016 года № 159 (зарегистрировано в Реестре государственной регистрации нормативных правовых актов за № 3797)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схем и правил перевозки в общеобразовательные школы детей, проживающих в отдаленных населенных пунктах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схемы перевозки в общеобразовательные школы детей, проживающих в отдаленных населенных пунктах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перевозки в общеобразовательные школы детей, проживающих в отдаленных населенных пунктах района имени Габита Мусрепова Северо-Казахстанской области,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района имени Габита Мусрепова Северо-Казахстанской области.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имени Габита Мусрепова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"Урожайная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Степное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"Салкынкольская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Токты и Литвиновка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"Тахтабродская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Рухловка и Литвиновка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"Червонная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Узынколь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7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"Буденновская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Куприяновка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8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"Калиновская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Золотоноша, Чернобаевка, Чернозубовка, Сарыадыр, Симоновка</w:t>
      </w:r>
    </w:p>
    <w:bookmarkEnd w:id="19"/>
    <w:bookmarkStart w:name="z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0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"Новоишимская казахская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селах Мукур, Жанасу, 15 лет Казахстана, Карагаш, Буденное, Червонное, Ефимовка, Токсан би, Ставрополка</w:t>
      </w:r>
    </w:p>
    <w:bookmarkEnd w:id="21"/>
    <w:bookmarkStart w:name="z10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858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1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в коммунальное государственное учреждение "Шоптыкольская средняя школа" коммунального государственного учреждения "Отдел образования района имени Габита Мусрепова" коммунального государственного учреждения "Управление образования акимата Северо-Казахстанской области", проживающих в селе Большой Талсай</w:t>
      </w:r>
    </w:p>
    <w:bookmarkEnd w:id="23"/>
    <w:bookmarkStart w:name="z1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699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2023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2016 года № 159</w:t>
            </w:r>
          </w:p>
        </w:tc>
      </w:tr>
    </w:tbl>
    <w:bookmarkStart w:name="z1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</w:t>
      </w:r>
    </w:p>
    <w:bookmarkEnd w:id="25"/>
    <w:bookmarkStart w:name="z1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1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района имени Габита Мусрепова Северо-Казахстанской области (далее-Правила), разработаны в соответствии с подпунктом 3 - 1) пункта 3 статьи 14 Закона Республики Казахстан "Об автомобильном транспорте", приказом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 в Реестре государственной регистрации нормативных правовых актов за № 11550).</w:t>
      </w:r>
    </w:p>
    <w:bookmarkEnd w:id="27"/>
    <w:bookmarkStart w:name="z12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Требования, предъявляемые к перевозчикам и автотранспортным средствам</w:t>
      </w:r>
    </w:p>
    <w:bookmarkEnd w:id="28"/>
    <w:bookmarkStart w:name="z1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оборудованными в соответствии с требованиями настоящих Правил и с предоставлением каждому ребенку отдельного места для сидения.</w:t>
      </w:r>
    </w:p>
    <w:bookmarkEnd w:id="29"/>
    <w:bookmarkStart w:name="z1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перевозки детей допускаются водители:</w:t>
      </w:r>
    </w:p>
    <w:bookmarkEnd w:id="30"/>
    <w:bookmarkStart w:name="z1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bookmarkEnd w:id="31"/>
    <w:bookmarkStart w:name="z1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bookmarkEnd w:id="32"/>
    <w:bookmarkStart w:name="z1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движения, утвержденных постановлением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 и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</w:p>
    <w:bookmarkEnd w:id="33"/>
    <w:bookmarkStart w:name="z1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bookmarkEnd w:id="34"/>
    <w:bookmarkStart w:name="z1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bookmarkEnd w:id="35"/>
    <w:bookmarkStart w:name="z1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утвержденных приказом Министра по инвестициям и развитию Республики Казахстан от 30 апреля 2015 года № 547 "Об утверждении правил технической эксплуатации автотранспортных средств" (зарегистрировано в реестре государственной регистрации правовых актов за № 12221).</w:t>
      </w:r>
    </w:p>
    <w:bookmarkEnd w:id="36"/>
    <w:bookmarkStart w:name="z1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детей,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оборудованы:</w:t>
      </w:r>
    </w:p>
    <w:bookmarkEnd w:id="37"/>
    <w:bookmarkStart w:name="z1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квадратными опознавательными знаками "Перевозка детей", которые должны быть установлены спереди и сзади автобуса;</w:t>
      </w:r>
    </w:p>
    <w:bookmarkEnd w:id="38"/>
    <w:bookmarkStart w:name="z1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проблесковым маячком желтого цвета;</w:t>
      </w:r>
    </w:p>
    <w:bookmarkEnd w:id="39"/>
    <w:bookmarkStart w:name="z1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bookmarkEnd w:id="40"/>
    <w:bookmarkStart w:name="z1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двумя аптечками первой помощи (автомобильными);</w:t>
      </w:r>
    </w:p>
    <w:bookmarkEnd w:id="41"/>
    <w:bookmarkStart w:name="z1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двумя противооткатными упорами;</w:t>
      </w:r>
    </w:p>
    <w:bookmarkEnd w:id="42"/>
    <w:bookmarkStart w:name="z14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знаком аварийной остановки.</w:t>
      </w:r>
    </w:p>
    <w:bookmarkEnd w:id="43"/>
    <w:bookmarkStart w:name="z14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перевозок детей</w:t>
      </w:r>
    </w:p>
    <w:bookmarkEnd w:id="44"/>
    <w:bookmarkStart w:name="z1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Перевозка детей автобусом в светлое время суток осуществляется с включенным ближним светом фар.</w:t>
      </w:r>
    </w:p>
    <w:bookmarkEnd w:id="45"/>
    <w:bookmarkStart w:name="z1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bookmarkEnd w:id="46"/>
    <w:bookmarkStart w:name="z1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bookmarkEnd w:id="47"/>
    <w:bookmarkStart w:name="z14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bookmarkEnd w:id="48"/>
    <w:bookmarkStart w:name="z1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осеннее-зимний период времени площадки должны очищаться от снега, льда, грязи.</w:t>
      </w:r>
    </w:p>
    <w:bookmarkEnd w:id="49"/>
    <w:bookmarkStart w:name="z1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bookmarkEnd w:id="50"/>
    <w:bookmarkStart w:name="z1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Водителю автобуса при перевозке детей не позволяется:</w:t>
      </w:r>
    </w:p>
    <w:bookmarkEnd w:id="51"/>
    <w:bookmarkStart w:name="z15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километров в час;</w:t>
      </w:r>
    </w:p>
    <w:bookmarkEnd w:id="52"/>
    <w:bookmarkStart w:name="z1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53"/>
    <w:bookmarkStart w:name="z1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54"/>
    <w:bookmarkStart w:name="z1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55"/>
    <w:bookmarkStart w:name="z1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56"/>
    <w:bookmarkStart w:name="z1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57"/>
    <w:bookmarkStart w:name="z1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перевозки детей водитель:</w:t>
      </w:r>
    </w:p>
    <w:bookmarkEnd w:id="58"/>
    <w:bookmarkStart w:name="z1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отклоняется от установленного маршрута движения автобуса и не превышает установленные скоростные режимы;</w:t>
      </w:r>
    </w:p>
    <w:bookmarkEnd w:id="59"/>
    <w:bookmarkStart w:name="z15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движения не отвлекается от управления автобусом (разговаривать, принимать пищу, включать в кабине громкую музыку);</w:t>
      </w:r>
    </w:p>
    <w:bookmarkEnd w:id="60"/>
    <w:bookmarkStart w:name="z1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провозит в автобусе запрещенные к провозу предметы, вещества и материалы;</w:t>
      </w:r>
    </w:p>
    <w:bookmarkEnd w:id="61"/>
    <w:bookmarkStart w:name="z1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осуществляет съезд на грунтовые дороги и двигаться по ним (за исключением случаев перевозки детей на сельскохозяйственные работы и в места отдыха, а также во время проведения работ по ремонту и реконструкции дорог).</w:t>
      </w:r>
    </w:p>
    <w:bookmarkEnd w:id="62"/>
    <w:bookmarkStart w:name="z1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</w:t>
      </w:r>
    </w:p>
    <w:bookmarkEnd w:id="63"/>
    <w:bookmarkStart w:name="z1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bookmarkEnd w:id="64"/>
    <w:bookmarkStart w:name="z16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Заключение</w:t>
      </w:r>
    </w:p>
    <w:bookmarkEnd w:id="65"/>
    <w:bookmarkStart w:name="z1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Отношения, не урегулированные настоящими Правилами, регулируются в соответствии с действующим законодательством.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