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b8af0" w14:textId="78b8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имени Габита Мусрепова Северо-Казахстанской области от 3 марта 2017 года № 10-3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25 мая 2023 года № 3-41. Зарегистрировано Департаментом юстиции Северо-Казахстанской области 6 июня 2023 года № 7520-15. Утратило силу решением маслихата района имени Габита Мусрепова Северо-Казахстанской области от 13 октября 2023 года № 9-1</w:t>
      </w:r>
    </w:p>
    <w:p>
      <w:pPr>
        <w:spacing w:after="0"/>
        <w:ind w:left="0"/>
        <w:jc w:val="both"/>
      </w:pPr>
      <w:r>
        <w:rPr>
          <w:rFonts w:ascii="Times New Roman"/>
          <w:b w:val="false"/>
          <w:i w:val="false"/>
          <w:color w:val="ff0000"/>
          <w:sz w:val="28"/>
        </w:rPr>
        <w:t xml:space="preserve">
      Сноска. Утратило силу решением маслихата района имени Габита Мусрепова Северо-Казахстанской области от 13.10.2023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района имени Габита Мусрепова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имени Габита Мусрепова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 от 3 марта 2017 года № 10-3 (зарегистрировано в Реестре государственной регистрации нормативных правовых актов под № 4121) следующие изменения:</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Настоящие Правила распространяются на лиц, постоянно проживающих и зарегистрированных на территории района имени Габита Мусрепова Северо-Казахстанской области.";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8 изложить в следующей редакции:</w:t>
      </w:r>
    </w:p>
    <w:bookmarkStart w:name="z12" w:id="5"/>
    <w:p>
      <w:pPr>
        <w:spacing w:after="0"/>
        <w:ind w:left="0"/>
        <w:jc w:val="both"/>
      </w:pPr>
      <w:r>
        <w:rPr>
          <w:rFonts w:ascii="Times New Roman"/>
          <w:b w:val="false"/>
          <w:i w:val="false"/>
          <w:color w:val="000000"/>
          <w:sz w:val="28"/>
        </w:rPr>
        <w:t>
       "3) ко Дню Победы - 9 мая:</w:t>
      </w:r>
    </w:p>
    <w:bookmarkEnd w:id="5"/>
    <w:bookmarkStart w:name="z13" w:id="6"/>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1 500 000 (один миллион пятьсот тысяч) тенге;</w:t>
      </w:r>
    </w:p>
    <w:bookmarkEnd w:id="6"/>
    <w:bookmarkStart w:name="z14" w:id="7"/>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1 500 000 (один миллион пятьсот тысяч) тенге;</w:t>
      </w:r>
    </w:p>
    <w:bookmarkEnd w:id="7"/>
    <w:bookmarkStart w:name="z15" w:id="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8"/>
    <w:bookmarkStart w:name="z16" w:id="9"/>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9"/>
    <w:bookmarkStart w:name="z17" w:id="10"/>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10"/>
    <w:bookmarkStart w:name="z18" w:id="11"/>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11"/>
    <w:bookmarkStart w:name="z19" w:id="12"/>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12"/>
    <w:bookmarkStart w:name="z20" w:id="13"/>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13"/>
    <w:bookmarkStart w:name="z21" w:id="14"/>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14"/>
    <w:bookmarkStart w:name="z22" w:id="15"/>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15"/>
    <w:bookmarkStart w:name="z23" w:id="16"/>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16"/>
    <w:bookmarkStart w:name="z24" w:id="17"/>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17"/>
    <w:bookmarkStart w:name="z25" w:id="18"/>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18"/>
    <w:bookmarkStart w:name="z26" w:id="19"/>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19"/>
    <w:bookmarkStart w:name="z27" w:id="20"/>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20"/>
    <w:bookmarkStart w:name="z28" w:id="21"/>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21"/>
    <w:bookmarkStart w:name="z29" w:id="22"/>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22"/>
    <w:bookmarkStart w:name="z30" w:id="23"/>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23"/>
    <w:bookmarkStart w:name="z31" w:id="24"/>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24"/>
    <w:bookmarkStart w:name="z32" w:id="25"/>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25"/>
    <w:bookmarkStart w:name="z33" w:id="26"/>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35 (тридцать пять) месячных расчетных показателей;</w:t>
      </w:r>
    </w:p>
    <w:bookmarkEnd w:id="26"/>
    <w:bookmarkStart w:name="z34" w:id="27"/>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35 (тридцать пять) месячных расчетных показателей;</w:t>
      </w:r>
    </w:p>
    <w:bookmarkEnd w:id="27"/>
    <w:bookmarkStart w:name="z35" w:id="28"/>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35 (тридцать пять) месячных расчетных показателей;</w:t>
      </w:r>
    </w:p>
    <w:bookmarkEnd w:id="28"/>
    <w:bookmarkStart w:name="z36" w:id="29"/>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35 (тридцать пять) месячных расчетных показателей;</w:t>
      </w:r>
    </w:p>
    <w:bookmarkEnd w:id="29"/>
    <w:bookmarkStart w:name="z37" w:id="30"/>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35 (тридцать пять) месячных расчетных показателей;</w:t>
      </w:r>
    </w:p>
    <w:bookmarkEnd w:id="30"/>
    <w:bookmarkStart w:name="z38" w:id="3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35 (тридцать пять) месячных расчетных показателей;</w:t>
      </w:r>
    </w:p>
    <w:bookmarkEnd w:id="31"/>
    <w:bookmarkStart w:name="z39" w:id="32"/>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35 (тридцать пять) месячных расчетных показателей;</w:t>
      </w:r>
    </w:p>
    <w:bookmarkEnd w:id="32"/>
    <w:bookmarkStart w:name="z40" w:id="33"/>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35 (тридцать пять) месячных расчетных показателей;</w:t>
      </w:r>
    </w:p>
    <w:bookmarkEnd w:id="33"/>
    <w:bookmarkStart w:name="z41" w:id="34"/>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35 (тридцать пять) месячных расчетных показателей;</w:t>
      </w:r>
    </w:p>
    <w:bookmarkEnd w:id="34"/>
    <w:bookmarkStart w:name="z42" w:id="35"/>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35 (тридцать пять) месячных расчетных показателей;</w:t>
      </w:r>
    </w:p>
    <w:bookmarkEnd w:id="35"/>
    <w:bookmarkStart w:name="z43" w:id="36"/>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35 (тридцать пять) месячных расчетных показателей;";</w:t>
      </w:r>
    </w:p>
    <w:bookmarkEnd w:id="36"/>
    <w:bookmarkStart w:name="z44" w:id="37"/>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35 (тридцать пять) месячных расчетных показателей;</w:t>
      </w:r>
    </w:p>
    <w:bookmarkEnd w:id="37"/>
    <w:bookmarkStart w:name="z45" w:id="3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35 (тридцать пять) месячных расчетных показателей;";</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8 изложить в следующей редакции:</w:t>
      </w:r>
    </w:p>
    <w:bookmarkStart w:name="z47" w:id="39"/>
    <w:p>
      <w:pPr>
        <w:spacing w:after="0"/>
        <w:ind w:left="0"/>
        <w:jc w:val="both"/>
      </w:pPr>
      <w:r>
        <w:rPr>
          <w:rFonts w:ascii="Times New Roman"/>
          <w:b w:val="false"/>
          <w:i w:val="false"/>
          <w:color w:val="000000"/>
          <w:sz w:val="28"/>
        </w:rPr>
        <w:t>
       "4) ко Дню Конституции Республики Казахстан - 30 августа:</w:t>
      </w:r>
    </w:p>
    <w:bookmarkEnd w:id="39"/>
    <w:bookmarkStart w:name="z48" w:id="40"/>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40"/>
    <w:bookmarkStart w:name="z49" w:id="41"/>
    <w:p>
      <w:pPr>
        <w:spacing w:after="0"/>
        <w:ind w:left="0"/>
        <w:jc w:val="both"/>
      </w:pPr>
      <w:r>
        <w:rPr>
          <w:rFonts w:ascii="Times New Roman"/>
          <w:b w:val="false"/>
          <w:i w:val="false"/>
          <w:color w:val="000000"/>
          <w:sz w:val="28"/>
        </w:rPr>
        <w:t>
      лицам, удостоенным звания "Қазақстанның Еңбек Ері", "Халық қаhарманы" - в размере 10 (десять) месячных расчетных показателей;</w:t>
      </w:r>
    </w:p>
    <w:bookmarkEnd w:id="41"/>
    <w:bookmarkStart w:name="z50" w:id="42"/>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города (района) - в размере 10 (десять) месячных расчетных показателей;";</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абзац 4</w:t>
      </w:r>
      <w:r>
        <w:rPr>
          <w:rFonts w:ascii="Times New Roman"/>
          <w:b w:val="false"/>
          <w:i w:val="false"/>
          <w:color w:val="000000"/>
          <w:sz w:val="28"/>
        </w:rPr>
        <w:t xml:space="preserve"> пункта 11 изложить в следующей редакции:</w:t>
      </w:r>
    </w:p>
    <w:bookmarkStart w:name="z52" w:id="43"/>
    <w:p>
      <w:pPr>
        <w:spacing w:after="0"/>
        <w:ind w:left="0"/>
        <w:jc w:val="both"/>
      </w:pPr>
      <w:r>
        <w:rPr>
          <w:rFonts w:ascii="Times New Roman"/>
          <w:b w:val="false"/>
          <w:i w:val="false"/>
          <w:color w:val="000000"/>
          <w:sz w:val="28"/>
        </w:rPr>
        <w:t>
       "ветеранам Великой Отечественной войны на оплату коммунальных услуг, в размере 2 (двух) месячных расчетных показателей, ежемесячно.";</w:t>
      </w:r>
    </w:p>
    <w:bookmarkEnd w:id="43"/>
    <w:bookmarkStart w:name="z53" w:id="4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15-1</w:t>
      </w:r>
      <w:r>
        <w:rPr>
          <w:rFonts w:ascii="Times New Roman"/>
          <w:b w:val="false"/>
          <w:i w:val="false"/>
          <w:color w:val="000000"/>
          <w:sz w:val="28"/>
        </w:rPr>
        <w:t xml:space="preserve"> следующего содержания:</w:t>
      </w:r>
    </w:p>
    <w:bookmarkEnd w:id="44"/>
    <w:bookmarkStart w:name="z54" w:id="45"/>
    <w:p>
      <w:pPr>
        <w:spacing w:after="0"/>
        <w:ind w:left="0"/>
        <w:jc w:val="both"/>
      </w:pPr>
      <w:r>
        <w:rPr>
          <w:rFonts w:ascii="Times New Roman"/>
          <w:b w:val="false"/>
          <w:i w:val="false"/>
          <w:color w:val="000000"/>
          <w:sz w:val="28"/>
        </w:rPr>
        <w:t>
       "15-1. При наличии оснований для отказа в оказании государственной услуги, предусмотренных строкой девять приложения 2 к Правилам оказания государственной услуги "Назначение социальной помощи отдельным категориям нуждающихся граждан по решениям местных представительных органов", услугодатель заранее, но не позднее чем за три рабочих дня до принятия решения, согласно статье 73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45"/>
    <w:bookmarkStart w:name="z55" w:id="46"/>
    <w:p>
      <w:pPr>
        <w:spacing w:after="0"/>
        <w:ind w:left="0"/>
        <w:jc w:val="both"/>
      </w:pPr>
      <w:r>
        <w:rPr>
          <w:rFonts w:ascii="Times New Roman"/>
          <w:b w:val="false"/>
          <w:i w:val="false"/>
          <w:color w:val="000000"/>
          <w:sz w:val="28"/>
        </w:rPr>
        <w:t>
      Согласно пункту 3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46"/>
    <w:bookmarkStart w:name="z56" w:id="47"/>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47"/>
    <w:bookmarkStart w:name="z57" w:id="4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мая 2023 года.</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 района имени Габита Мусрепова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С.Баумаганбетов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