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c136" w14:textId="151c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района имени Габита Мусрепова Северо-Казахстанской области от 3 июля 2018 года № 26-4 "Об определении размера и порядка оказания жилищной помощи в районе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мая 2023 года № 3-42. Зарегистрировано Департаментом юстиции Северо-Казахстанской области 6 июня 2023 года № 7521-15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определении размера и порядка оказания жилищной помощи в районе имени Габита Мусрепова Северо-Казахстанской области" от 3 июля 2018 года № 26-4 (зарегистрировано в реестре государственной регистрации нормативных правовых актов под № 4846)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