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9cb24" w14:textId="3a9cb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района имени Габита Мусрепова Северо-Казахстанской области от 2 июня 2016 года № 159 "Об утверждении схем и правил перевозки в общеобразовательные школы детей, проживающих в отдаленных населенных пунктах района имени Габита Мусрепова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имени Габита Мусрепова Северо-Казахстанской области от 14 декабря 2023 года № 284. Зарегистрировано в Департаменте юстиции Северо-Казахстанской области 14 декабря 2023 года № 7651-15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района имени Габита Мусрепова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имени Габита Мусрепова Северо-Казахстанской области от 2 июня 2016 года № 159 "Об утверждении схем и правил перевозки в общеобразовательные школы детей, проживающих в отдаленных населенных пунктах района имени Габита Мусрепова Северо-Казахстанской области" (зарегистрировано в Реестре государственной регистрации нормативных правовых актов за № 3797)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перевозки в общеобразовательные школы детей, проживающих в отдаленных населенных пунктах района имени Габита Мусрепова Северо-Казахстанской области,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"3) не имевшие в течение последнего года грубых нарушений трудовой дисциплины и Правил дорожного движения, утвержденных Приказом Министра внутренних дел Республики Казахстан от 30 июня 2023 года № 534 "Об утверждении Правил дорожного движения, Основных положений по допуску транспортных средств к эксплуатации, перечня оперативных и специальных служб, транспорт которых подлежит оборудованию специальными световыми и звуковыми сигналами и окраске по специальным цветографическим схемам" (зарегистрирован в Реестре государственной регистрации нормативных правовых актов за № 33003).";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Техническое состояние, объемы и сроки проведения технического обслуживания, оборудование автобусов, выделяемых для перевозки детей, должны отвечать требованиям Правил технической эксплуатации автотранспортных средств, утвержденных приказом Министра по инвестициям и развитию Республики Казахстан от 30 апреля 2015 года № 547 "Об утверждении правил технической эксплуатации автотранспортных средств" (зарегистрировано в Реестре государственной регистрации нормативных правовых актов за № 12221).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Автобусы, предназначенные для перевозки детей имеют не менее двух дверей и соответствуют пункту 1 приложения 25 к Санитарным правилам "Санитарно-эпидемиологические требования к транспортным средствам для перевозки пассажиров и грузов", утвержденным приказом Министра здравоохранения Республики Казахстан от 11 января 2021 года № ҚР ДСМ-5 "Об утверждении Санитарных правил "Санитарно-эпидемиологические требования к транспортным средствам для перевозки пассажиров и грузов" (зарегистрирован в Реестре государственной регистрации нормативных правовых актов под № 22066), а также оборудуются: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квадратными опознавательными знаками "Перевозка детей", которые устанавливаются спереди и сзади автобуса;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проблесковым маячком желтого цвета;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двумя легкосъемными огнетушителями емкостью не менее двух литров каждый (один – в кабине водителя, другой – в пассажирском салоне автобуса);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двумя аптечками первой помощи (автомобильными) с лекарственными средствами и изделиями медицинского назначения согласно перечню лекарственных средств и изделий медицинского назначения автомобильных аптечек первой медицинской помощи, утвержденного приказом Министра здравоохранения Республики Казахстан от 2 июля 2014 года № 368 "Об утверждении перечня лекарственных средств и изделий медицинского назначения автомобильных аптечек первой медицинской помощи" (зарегистрирован в Реестре государственной регистрации нормативных правовых актов под № 9649);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двумя противооткатными упорами;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знаком аварийной остановки.".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 имени Габита Мусрепова Северо-Казахстанской области.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 имени Габита Мусрепова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