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c80a" w14:textId="28fc8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села Раисовка Андреевского сельского округа района имени Габита Мусрепова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Андреевского сельского округа района имени Габита Мусрепова Северо-Казахстанской области от 12 января 2023 года № 3. Зарегистрировано Департаментом юстиции Северо-Казахстанской области 20 января 2023 года № 7436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> статьи 35 Закона Республики Казахстан "О местном государственном управлении и самоуправлении в Республике Казахстан", с учетом мнения населения села Раисовка, на основании заключения областной ономастической комиссии от 16 апреля 2021 года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Кирова на улицу Дінмұхамед Қонаев села Раисовка Андреевского сельского округа района имени Габита Мусрепова.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