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16b44" w14:textId="1d16b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Есильского района Северо-Казахстанской области от 1 февраля 2021 года № 2/9 "Об определении размера и порядка оказания жилищной помощи в Есильском районе Северо-Казахстанской области и признании утратившими силу некоторых решений маслихата Есильского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10 мая 2023 года № 4/59. Зарегистрировано Департаментом юстиции Северо-Казахстанской области 15 мая 2023 года № 7501-15. Утратило силу решением маслихата Есильского района Северо-Казахстанской области от 1 марта 2024 года № 14/219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Есильского района Северо-Казахстанской области от 01.03.2024 </w:t>
      </w:r>
      <w:r>
        <w:rPr>
          <w:rFonts w:ascii="Times New Roman"/>
          <w:b w:val="false"/>
          <w:i w:val="false"/>
          <w:color w:val="ff0000"/>
          <w:sz w:val="28"/>
        </w:rPr>
        <w:t>№ 14/219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от 1 февраля 2021 года № 2/9 "Об определении размера и порядка оказания жилищной помощи в Есильском районе Северо-Казахстанской области и признании утратившими силу некоторых решений маслихата Есильского района Северо-Казахстанской области" (зарегистрировано в Реестре государственной регистрации нормативных правовых актов под № 7112)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2023 года № 4/59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2021 года № 2/9</w:t>
            </w:r>
          </w:p>
        </w:tc>
      </w:tr>
    </w:tbl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Есильском районе Северо-Казахстанской области</w:t>
      </w:r>
    </w:p>
    <w:bookmarkEnd w:id="3"/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Есильском районе Северо-Казахстанской области,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10 (десяти) процентов.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коммунальным государственным учреждением "Отдел занятости и социальных программ акимата Есильского района Северо-Казахстанской области" (далее – уполномоченный орган).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постановлением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корпорация), согласно Правилам предоставления жилищной помощи, утвержденным постановлением Правительства Республики Казахстан от 30 декабря 2009 года № 2314.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назначается с начала месяца подачи заявления на текущий квартал.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