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b324" w14:textId="bedb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Амангельдинское Амангельдинского сельского округа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Амангельдинского сельского округа Есильского района Северо-Казахстанской области от 25 января 2023 года № 04. Зарегистрировано Департаментом юстиции Северо-Казахстанской области 27 января 2023 года № 15-0-7440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на основании заключения Северо-Казахстанской ономастической комиссии от 16 апреля 2021 года, с учетом мнения жителей села Амангельдинское Амангельдинского сельского округа,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улицы села Амангельдинское Амангельдинского сельского округа Есильского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- на улицу Абай;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Коммунистическая - на улицу Сәбит Мұқанов;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Пионерская - на улицу Жеңіс;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- на улицу Жамбыл;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- на улицу Тәуелсіздік.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