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c8a" w14:textId="5be0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Благовещенка Благовещенского сельского округа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Благовещенского сельского округа Жамбылского района Северо-Казахстанской области от 12 апреля 2023 года № 7. Зарегистрировано Департаментом юстиции Северо-Казахстанской области 14 апреля 2023 года № 7472-15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учҰтом мнения населения села Благовещенка, на основании заключения Северо-Казахстанской областной ономастической комиссии от 29 декабря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Социалистическая на улицу Төлебай Мұстафин в селе Благовещенка Благовещенского сельского округа Жамбылского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переулки в селе Благовещенка Благовещенского сельского округа: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Коммунистический в переулок Герольд Бельгера;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Дзержинского в переулок Достық;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Чапаева в переулок Мағжан Жұмабаев;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Пионерский в переулок Әл-Фараби.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Благовещенского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