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1b9d" w14:textId="0101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Магжана Жумабаева Северо-Казахстанской области от 15 февраля 2019 года № 27-2 "Об определении размера и порядка оказания жилищной помощи в районе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21 апреля 2023 года № 2-8. Зарегистрировано Департаментом юстиции Северо-Казахстанской области 26 апреля 2023 года № 7486-15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определении размера и порядка оказания жилищной помощи в районе Магжана Жумабаева Северо-Казахстанской области от 15 февраля 2019 года № 27-2 (зарегистрировано в Реестре государственной регистрации нормативных правовых актов под № 5229)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 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2019 года № 27-2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Магжана Жумабаева Северо-Казахстанской области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(гражданам),проживающим в районе Магжана Жумабаева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района Магжана Жумабаева Севаеро-Казахстанской области" (далее – уполномоченный орган).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и.о.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(зарегистрировано в Реестре государственной регистрации нормативных правовых актов под № 30866).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