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0c9" w14:textId="44e2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24 декабря 2019 года № 316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8 июня 2023 года № 107. Зарегистрировано Департаментом юстиции Северо-Казахстанской области 12 июня 2023 года № 7530-15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области" от 24 декабря 2019 года № 316 (зарегистрировано в Реестре государственной регистрации нормативных правовых актов под № 5755)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социальный работник по уходу за престарелыми и лицами с инвалидностью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 с инвалидностью и лицами с инвалидностью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