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a5e4" w14:textId="ca9a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Тайыншинского района Северо-Казахстанской области от 22 февраля 2022 года № 47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селам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10 октября 2023 года № 338. Зарегистрировано в Департаменте юстиции Северо-Казахстанской области 11 октября 2023 года № 7595-15</w:t>
      </w:r>
    </w:p>
    <w:p>
      <w:pPr>
        <w:spacing w:after="0"/>
        <w:ind w:left="0"/>
        <w:jc w:val="both"/>
      </w:pPr>
      <w:bookmarkStart w:name="z4" w:id="0"/>
      <w:r>
        <w:rPr>
          <w:rFonts w:ascii="Times New Roman"/>
          <w:b w:val="false"/>
          <w:i w:val="false"/>
          <w:color w:val="000000"/>
          <w:sz w:val="28"/>
        </w:rPr>
        <w:t>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Тайыншинского района Северо-Казахстанской области от 22 февраля 2022 года № 47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селам Тайыншинского района Северо-Казахстанской области" (зарегистрировано в Реестре государственной регистрации нормативных правовых актов под № 26995)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 Тайыншинского района Северо-Казахстанской области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Тайыншинского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октября 2023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февраля 2022 года № 47</w:t>
            </w:r>
          </w:p>
        </w:tc>
      </w:tr>
    </w:tbl>
    <w:bookmarkStart w:name="z21"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селам Тайыншинского района Северо-Казахстанской области</w:t>
      </w:r>
    </w:p>
    <w:bookmarkEnd w:id="4"/>
    <w:bookmarkStart w:name="z22" w:id="5"/>
    <w:p>
      <w:pPr>
        <w:spacing w:after="0"/>
        <w:ind w:left="0"/>
        <w:jc w:val="left"/>
      </w:pPr>
      <w:r>
        <w:rPr>
          <w:rFonts w:ascii="Times New Roman"/>
          <w:b/>
          <w:i w:val="false"/>
          <w:color w:val="000000"/>
        </w:rPr>
        <w:t xml:space="preserve"> 1. Общие положения</w:t>
      </w:r>
    </w:p>
    <w:bookmarkEnd w:id="5"/>
    <w:bookmarkStart w:name="z23"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селам Тайыншинского района Северо-Казахстанской области (далее - Правила) разработаны в соответствии с подпунктом 11)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селам Тайыншинского района Северо-Казахстанской области.</w:t>
      </w:r>
    </w:p>
    <w:bookmarkEnd w:id="6"/>
    <w:bookmarkStart w:name="z24"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25"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26"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27"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28"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9"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30"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31"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32"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33"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34"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35" w:id="18"/>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жилищно-коммунального хозяйства, пассажирского транспорта и автомобильных дорог акимата Тайыншинского района Северо-Казахстанской области" (далее-Отдел)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города Тайыншаи сел Тайыншинского района Северо-Казахстанской области.</w:t>
      </w:r>
    </w:p>
    <w:bookmarkEnd w:id="18"/>
    <w:bookmarkStart w:name="z36" w:id="19"/>
    <w:p>
      <w:pPr>
        <w:spacing w:after="0"/>
        <w:ind w:left="0"/>
        <w:jc w:val="both"/>
      </w:pPr>
      <w:r>
        <w:rPr>
          <w:rFonts w:ascii="Times New Roman"/>
          <w:b w:val="false"/>
          <w:i w:val="false"/>
          <w:color w:val="000000"/>
          <w:sz w:val="28"/>
        </w:rPr>
        <w:t>
      4. Коммунальное государственное учреждение "Отдел архитектуры, строительства, жилищно-коммунального хозяйства, пассажирского транспорта и автомобильных дорог акимата Тайыншинского района Северо-Казахстанской области"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города Тайынша и сел Тайыншинского района Северо-Казахстанской области.</w:t>
      </w:r>
    </w:p>
    <w:bookmarkEnd w:id="19"/>
    <w:bookmarkStart w:name="z37" w:id="20"/>
    <w:p>
      <w:pPr>
        <w:spacing w:after="0"/>
        <w:ind w:left="0"/>
        <w:jc w:val="both"/>
      </w:pPr>
      <w:r>
        <w:rPr>
          <w:rFonts w:ascii="Times New Roman"/>
          <w:b w:val="false"/>
          <w:i w:val="false"/>
          <w:color w:val="000000"/>
          <w:sz w:val="28"/>
        </w:rPr>
        <w:t>
      5. Акимат Тайыншинского района организует следующие мероприятия:</w:t>
      </w:r>
    </w:p>
    <w:bookmarkEnd w:id="20"/>
    <w:bookmarkStart w:name="z38"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39"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40"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41"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42"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производится.</w:t>
      </w:r>
    </w:p>
    <w:bookmarkEnd w:id="25"/>
    <w:bookmarkStart w:name="z43"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44"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45"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46"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47"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48"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9"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50" w:id="33"/>
    <w:p>
      <w:pPr>
        <w:spacing w:after="0"/>
        <w:ind w:left="0"/>
        <w:jc w:val="left"/>
      </w:pPr>
      <w:r>
        <w:rPr>
          <w:rFonts w:ascii="Times New Roman"/>
          <w:b/>
          <w:i w:val="false"/>
          <w:color w:val="000000"/>
        </w:rPr>
        <w:t xml:space="preserve"> Глава 4. Заключительные положения</w:t>
      </w:r>
    </w:p>
    <w:bookmarkEnd w:id="33"/>
    <w:bookmarkStart w:name="z51"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Тайынша и сел Тайыншинского района Северо-Казахстанской области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