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cd7f" w14:textId="7dac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Северо-Казахстанской области от 17 марта 2020 года № 44/7 "Об определении размера и порядка оказания жилищной помощи в Тимирязевском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22 сентября 2023 года № 6/10. Зарегистрировано в Департаменте юстиции Северо-Казахстанской области 26 сентября 2023 года № 7582-15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определении размера и порядка оказания жилищной помощи в Тимирязевском районе Северо-Казахстанской области" от 17 марта 2020 года № 44/7 (зарегистрировано в Реестре государственной регистрации нормативных правовых актов под № 6112)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Жилищная помощь предоставляется за счет средств местного бюджета малообеспеченным семьям (гражданам) проживающим в Тимирязевском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29/НҚ,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