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4e7d" w14:textId="9f24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Уалихановского районного маслихата Северо-Казахстанской области от 17 августа 2022 года № 5-21 с "Об определении размера и порядка оказания жилищной помощи в Уалихановском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мая 2023 года № 20-4 с. Зарегистрировано Департаментом юстиции Северо-Казахстанской области 31 мая 2023 года № 7518-15. Утратило силу решением Уалихановского районного маслихата Северо-Казахстанской области от 19 марта 2024 года № 4-16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Уалихановского районного маслихата Северо-Казахстанской области от 19.03.2024 </w:t>
      </w:r>
      <w:r>
        <w:rPr>
          <w:rFonts w:ascii="Times New Roman"/>
          <w:b w:val="false"/>
          <w:i w:val="false"/>
          <w:color w:val="ff0000"/>
          <w:sz w:val="28"/>
        </w:rPr>
        <w:t>№ 4-16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Северо-Казахстанской области "Об определении размера и порядка оказания жилищной помощи в Уалихановском районе" от 17 августа 2022 года № 5-21с (зарегистрировано в Реестре государственной регистрации нормативных правовых актов под № 29218)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Уалихановского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года № 20-4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 № 5-21 с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Уалихановском районе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Уалихановском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Уалихановского района Северо-Казахстанской области" (далее – уполномоченный орган).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