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0194" w14:textId="5d50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октября 2021 года № 12/3 "Об определении размера и порядка оказания жилищной помощи малообеспеченным семьям (гражданам) в районе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5 мая 2023 года № 3/2. Зарегистрировано Департаментом юстиции Северо-Казахстанской области 11 мая 2023 года № 7495-15. Утратило силу решением маслихата района Шал акына Северо-Казахстанской области от 5 апреля 2024 года № 16/1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Шал акына Северо-Казахстанской области от 05.04.2024 </w:t>
      </w:r>
      <w:r>
        <w:rPr>
          <w:rFonts w:ascii="Times New Roman"/>
          <w:b w:val="false"/>
          <w:i w:val="false"/>
          <w:color w:val="00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определении размера и порядка оказания жилищной помощи малообеспеченным семьям (гражданам) в районе Шал акына Северо-Казахстанской области" от 8 октября 2021 года № 12/3 (зарегистрировано в Реестре государственной регистрации нормативных правовых актов под № 24791)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размера и порядка оказания жилищной помощи в районе Шал акына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размер и порядок оказания жилищной помощи в районе Шал акына Северо-Казахстанской области согласно приложению к настоящему решению.";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"Размер и порядок оказания жилищной помощи в районе Шал акына Северо-Казахстанской области";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