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076d" w14:textId="c280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Северо-Казахстанской области от 8 октября 2021 года № 12/3 "Об определении размера и порядка оказания жилищной помощи в районе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 ноября 2023 года № 9/2. Зарегистрировано в Департаменте юстиции Северо-Казахстанской области 2 ноября 2023 года № 7609-15. Утратило силу решением маслихата района Шал акына Северо-Казахстанской области от 5 апреля 2024 года № 16/1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05.04.2024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определении размера и порядка оказания жилищной помощи в районе Шал акына Северо-Казахстанской области" от 8 октября 2021 года № 12/3 (зарегистрировано в Реестре государственной регистрации нормативных правовых актов под № 24791)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Жилищная помощь предоставляется за счет средств местного бюджета малообеспеченным семьям (гражданам) проживающим в районе Шал акына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 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в размере 5 (пяти) процентов.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 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 - коммунального хозяйства.";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Жилищная помощь прекращается в случаях: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Шал акына;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Излишне выплаченные суммы подлежат возврату в добровольном или ином установленном законодательством Республики Казахстан порядке.".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