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f871" w14:textId="133f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декабря 2023 года № 71-VIII. Зарегистрировано в Департаменте юстиции Атырауской области 20 декабря 2023 года № 5107-06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Атырауского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Атырауского областного маслихата.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71-VIII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силы некоторых решений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23 августа 2017 года № 148-VІ "Об утверждении Правил регулирования миграционных процессов в Атырауской области" (зарегистрирован в Реестре государственной регистрации нормативных правовых актов № 3942);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21 июня 2019 года № 332-VII "О внесении изменения и дополнения в решение Атырауского областного маслихата от 23 августа 2017 года № 148-VІ "Об утверждении Правил регулирования миграционных процессов в Атырауской области" (зарегистрирован в Реестре государственной регистрации нормативных правовых актов № 4433);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29 сентября 2021 года № 70-VII "О внесении изменений в решение Атырауского областного маслихата от 23 августа 2017 года № 148-VІ "Об утверждении Правил регулирования миграционных процессов в Атырауской области".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