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fb3b" w14:textId="42df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Атырау от 13 мая 2021 года № 1308 "Об определении специально отведенных мест для осуществления выездной торговли с автолавок и (или) палаток (павильонов) субъектам внутренней торговли на территории города Атырау"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26 января 2023 года № 126. Зарегистрировано Департаментом юстиции Атырауской области 1 февраля 2023 года № 4980-06. Утратило силу постановлением акимата города Атырау Атырауской области от 25 мая 2023 года № 1030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Атырау Атырауской области от 25.05.2023 № </w:t>
      </w:r>
      <w:r>
        <w:rPr>
          <w:rFonts w:ascii="Times New Roman"/>
          <w:b w:val="false"/>
          <w:i w:val="false"/>
          <w:color w:val="ff0000"/>
          <w:sz w:val="28"/>
        </w:rPr>
        <w:t>1030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Атырау от 13 мая 2021 года № 1308 "Об определении специально отведенных мест для осуществления выездной торговли с автолавок и (или) палаток (павильонов) субъектам внутренней торговли на территории города Атырау" (зарегистрированное в реестре государственной регистрации нормативных правовых актов за № 4958)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Е. Умарова.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Атырау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2023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Атырау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"13" мая 2021 года № 1308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внутренней торговли на территории города Атырау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Точное месторасположение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с учетом близлежащей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торговые места для осуществления выездной торговли плодоовощной продукции местных крестьянских хозяйств в городе Атырау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возле дома №31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№3А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Лесхоз, возле дома №10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Лесхоз, возле дома №14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возле дома №15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возле дома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СМП-136, во дворе дома 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 дворе дома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домов №22,24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Алмагуль-2, во дворе дома №27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Аманшина, возле дома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 №1, улица Габбас Бергалиева, во дворе дома №71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№14А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№15А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№52А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возле дома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возле дома №21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 дворе дома №43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 дворе дома №45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№46А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Жолдаскали Досмухамбетова, перед домом №14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Жолдаскали Досмухамбетова, во дворе дома №17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Гизата Алипова, во дворе дома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№16В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Жубана Молдагалиева, перед домом №31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Жеты казына, во дворе дома 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домов №52,57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№61,62,63,65,69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№64Б,64В,64D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домов №81,85,88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№92,94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улица Рысбай Габдиева, возле дома №34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Тулпар, во дворе дома №71/1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Тулпар, во дворе домов №72,78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Самал, улица Адгама Каримова, около здания 1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микрорайон, во дворе дома №4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микрорайон, территория дома №7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район дома №13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сзади дома №15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Георгия Канцева, во дворе дома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возле дома №68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Жарбосынова, возле дома №85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Манаш, возле дома 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Сапара Карымсакова, во дворе дома №4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Шамина, перед домом №4А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район дома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район дома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Айнаш Байжигитовой, возле дома №85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Сарыкамыс, улица Аль-Фараби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 дворе домов №1,2,4,7,15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 дворе домов №29, 30, 33, 36, 37, 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Ш.Тусипкалиева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№1, №19 дом, возле кафе "Теңіз самалы"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Ескалиева Д, возле строение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№39, перед домом №1В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Таскала, улица Центральный №18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Таскала-1, пересечение улиц С.Кадралиева и Е.Утеева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Кенузекский сельский округ, село Таскала-1, возле дома №4 жилого массива Кайнар, улица Кулмуханова Ж.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площадь возле конечной остановки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село Амангельды, улица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Аюпа Амантурлина, дом №30, перед магазином "Наурыз" (бывший Жумыскерский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Сатыбалдиева №5А (бывший Жумыскерский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Гали Кожакаева, возле дома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№26, перед магазином "Дастан" (бывший Жумыскерский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остановка, возле дома №24Б (бывший Геологский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Аккулова А, во дворе дома №52А (бывший Геологский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Жоламанова Б, возле дома №10 (бывший Геологский сельский округ, село Бирлик)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Мирас, улица Сыпыра Жырау, перед магазином "Болашақ" (бывший Геологский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Курмангазы, улица Нысанбаева Б №29 конечная остановка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Жанаталап, улица Садыкова 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улица Колхозная, возле магазина "Іңкәр"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Томарлы, улица Колхоз №4, перед зданием государственного учреждения "Аппарат акима Кайыршахтинского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Жулдыз, улица №6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Коктем, улица №4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Жулдыз-3, улица №9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 (трасса Атырау-Индер)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улица К.Смагулова,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Талгайран, улица Танатарова,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Бесикты, улица К.Нуржанова,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Акжар, улица Мунайшы №66, площадь возле магазина "Нурбек"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Аксай, улица И.Тайманова №2, перед зданием государственного учреждения "Аппарат акима Аксайского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Атырау-Доссор (на повороте к проезду Азаттык)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Алмалы, вдоль улицы Бейбитшилик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Береке, пересечения улицы №1 с улицей Сейдегалиева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торговые места в городе Атырау для осуществления выездной торговли продукцией местных товаропроизводителей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улица Григория Карелина, возле дома №35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№3А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Медиков, территория дома №1 Курмангазы конечная остановка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Сары-Арка, во дворе дома №32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Сары-Арка, возле дома №37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возле дома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СМП-136, во дворе дома 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 дворе дома №7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Алмагуль-2, во дворе дома №31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возле дома №5А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возле дома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возле дома №43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№118В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Момышулы, во дворе дома № 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Темирханова, возле здания №8А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домов №52,57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№62,65,69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№64Б,64В,64D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Георгия Канцева, во дворе дома №3А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Жарбосынова, возле дома №85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возле дома №28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 дворе домов №1,2,4,7,15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 дворе домов №29, 30, 33, 36, 37, 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Гали Кожакаева, возле дома №23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Атырау, улица Жибек жолы,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Ш.Тусипкалиева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№1, №19 дом, возле кафе "Теңіз самалы"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Ескалиева Д, возле строение №29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№39, перед домом №1В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К.Кушербаева, перед домом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Таскала, улица Центральный №18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Таскала-1, пересечение улиц С.Кадралиева и Е.Утеева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площадь возле конечной остановки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село Амангельды, улица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Сатыбалдиева №5А (бывший Жумыскерский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Еркинкала, возле супермаркета "Айкоркем" (бывший Жумыскерский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остановка, возле дома №24Б (бывший Геологский сельский округ)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Курмангазы, улица Нысанбаева Б №29 конечная остановка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улица Балманова К №62, перед зданием государственного учреждения "Аппарат акима Атырауского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Жанаталап, улица Садыкова 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улица Колхозная, возле магазина "Іңкәр"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село Томарлы, улица Колхоз №4, перед зданием государственного учреждения "Аппарат акима Кайыршахтинского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Жулдыз, улица №6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Коктем, улица №4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Жулдыз-3, улица №9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 (трасса Атырау-Индер)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Акжар, улица Мунайшы, 66 дом, площадь возле магазина "Нурбек"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Аксай, улица И.Тайманова №2, перед зданием государственного учреждения "Аппарат акима Аксайского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Атырау-Доссор (на повороте к проезду Азаттык)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Алмалы, вдоль улицы Бейбитшилик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Береке, улица Тусупкалиева, возле дома №72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округ, село Береке, пересечения улицы №1 с улицей Сейдегалиева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торговые места для осуществления выездной торговли кукурузой, мороженым, безалкогольными напитками и квасом в городе Атырау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парк возле дома №6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Жилгородок, в парке на улице Николая Ватутина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МикрорайонЖилгородок, в парке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Жилгородок, возле Ретро парка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на аллее сзади дома № 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возле дома №77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прибрежный пирс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Айнаша Байжигитовой, пирс на набережной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сзади торгового центра "Агила"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 Шарипова, пирс на набережной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вход в парк Победы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Кайыргали Смагулова и Шокана Валиханова, Центральный пляж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возле набережной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перед зданием №52Б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по улице Севастопольской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улице Кажыгали Мамекулы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проезда Илья Мечникова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жилого массива Балыкшы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Бахтыгерей Кулманов, во дворе дома 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 дворе дома №19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Каныша Сатпаева, возле дома №13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