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7dd25" w14:textId="257dd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в городе Атырау на 2023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14 апреля 2023 года № 6. Зарегистрировано Департаментом юстиции Атырауской области 25 апреля 2023 года № 5001-06. Утратило силу решением маслихата города Атырау Атырауской области от 20 декабря 2023 года № 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Атырау Атырауской области от 20.12.2023 № </w:t>
      </w:r>
      <w:r>
        <w:rPr>
          <w:rFonts w:ascii="Times New Roman"/>
          <w:b w:val="false"/>
          <w:i w:val="false"/>
          <w:color w:val="ff0000"/>
          <w:sz w:val="28"/>
        </w:rPr>
        <w:t>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Маслихат города Атырау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городе Атырау в местах размещения туристов с 1 января по 31 декабря 2023 года включительно – 5 (пять) процентов от стоимости пребывания.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города Атырау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Құрман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