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cfd63" w14:textId="b0cfd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 утверждении специально отведенных мест для осуществления выездной торговли с автолавок и (или) палаток (павильонов) субъектам внутренней торговли на территории Города 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Атырау Атырауской области от 25 мая 2023 года № 1030. Зарегистрировано Департаментом юстиции Атырауской области 29 мая 2023 года № 5028-06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подпунктами 2), 3)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города Атырау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определить и утвердить специально отведенные места для осуществления выездной торговли с автолавок и (или) палаток (павильонов) субъектам внутренней торговли на территории города Атырау.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постановления акимата города Атырау от 13 мая 2021 года № </w:t>
      </w:r>
      <w:r>
        <w:rPr>
          <w:rFonts w:ascii="Times New Roman"/>
          <w:b w:val="false"/>
          <w:i w:val="false"/>
          <w:color w:val="000000"/>
          <w:sz w:val="28"/>
        </w:rPr>
        <w:t>1308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специально отведенных мест для осуществления выездной торговли с автолавок и (или) палаток (павильонов) субъектам внутренней торговли на территории города Атырау" (зарегистрированное в Реестре государственной регистрации нормативных правовых актов под № 4958) и от 26 января 2023 года № </w:t>
      </w:r>
      <w:r>
        <w:rPr>
          <w:rFonts w:ascii="Times New Roman"/>
          <w:b w:val="false"/>
          <w:i w:val="false"/>
          <w:color w:val="000000"/>
          <w:sz w:val="28"/>
        </w:rPr>
        <w:t>126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города Атырау от 13 мая 2021 года № 1308 "Об определении специально отведенных мест для осуществления выездной торговли с автолавок и (или) палаток (павильонов) субъектам внутренней торговли на территории города Атырау".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Атырау.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Атырау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Қалауи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2023 года № 1030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местадля осуществления выездной торговли с автолавок и (или) палаток (павильонов) субъектам внутренней торговли на территории города Атырау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Точное месторасположение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 (га)</w:t>
            </w:r>
          </w:p>
          <w:bookmarkEnd w:id="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 с учетом близлежащей инфраструктуры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отведенные торговые места для осуществления выездной торговли плодоовощной продукции местных крестьянских хозяйств в городе Атырау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Авангард-2, возле дома №12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Авангард-3, возле дома №24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Авангард-3, возле дома №31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Авангард-3, возле дома №37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Авангард-3, возле дома №40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Авангард-3, возле дома №43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Авангард-3, возле дома №45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Авангард-4, возле дома №2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Авангард-4, возле дома №3А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Авангард-4, возле дома №8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Авангард-4, возле дома №10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Авангард-4, возле дома №11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Авангард-4, возле дома №12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Авангард-4, возле дома №15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Лесхоз, возле дома №10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Лесхоз, возле дома №14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Сырым Датова, возле дома №15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Сырым Датова, возле дома №29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СМП-136, возле дома №5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Достык, возле дома №8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Алмагуль, возле дома №3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Алмагуль, возле дома №7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Алмагуль, возле дома №13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Алмагуль, возле дома №15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Алмагуль, возле дома №22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Алмагуль, возле дома №24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Алмагуль, возле дома №27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Момышулы, возле дома №31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Аманшина, возле дома №29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Привокзальный №1, улица Габбас Бергалиева, возле дома №71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Привокзальный-3а, возле дома №14А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Привокзальный-3а, возле дома №15А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Привокзальный-3а, возле дома №52А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Привокзальный-3, возле дома №17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Привокзальный-3, возле дома №22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Привокзальный-5, возле дома №7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Привокзальный-5, возле дома №11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Привокзальный-5, возле дома №18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Муса Баймуханова, возле дома №21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Муса Баймуханова, возле дома №43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Муса Баймуханова, возле дома №45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Азаттык, возле дома №46А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Азаттык, возле дома №57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Азаттык, возле дома №61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Азаттык, возле дома №64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Азаттык, возле дома №71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Азаттык, возле дома №101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Азаттык, возле дома №127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Азаттык, возле дома №132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Азаттык, возле дома №149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Азаттык, возле дома №153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Жолдаскали Досмухамбетова, возле дома №13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Жолдаскали Досмухамбетова, возле дома №21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Гизата Алипова, возле дома №2А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Гизата Алипова, возле дома №3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Алия Молдагулова, возле дома №2В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Максима Горького, возле дома №2А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Махамбет Утемисулы, возле дома №116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Махамбет Утемисулы, возле дома №123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Махамбет Утемисулы, возле дома №130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Каныша Сатпаева, возле дома №13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Каныша Сатпаева, возле дома №25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Каныша Сатпаева, возле дома №26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Жубана Молдагалиева, перед домом №31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Жеты казына, возле дома №5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возле дома №1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возле дома №6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возле дома №11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возле дома №15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возле дома №56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возле дома №61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возле дома №81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возле дома №85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возле дома №88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возле дома №94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возле дома№109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улица Рысбай Габдиева, возле дома №34А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улица Таумуша Жумагалиева, возле дома №25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Нурсая-3, улица Ткенбаева М, возле дома №30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Абулхайыр хана, возле дома №70/3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Акжана Машанова, возле дома №1А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Тулпар, возле дома №71/1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Тулпар, возле дома №72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Тулпар, возле дома №78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микрорайон, возле дома №4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микрорайон, возле дома №11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возле дома №13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возле дома №15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Георгия Канцева, возле дома №3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Жарбосынова, возле дома №85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Манаш, возле дома №5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Сапара Карымсакова, возле дома №1А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Шамина, возле дома №4А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Атырау, улица Н.Шманова, возле дома №87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К.Ахмедьярова (А.Кунанбаева), возле дома №3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Н.Хабиева, возле дома №1Б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А.Байжигитовой, возле дома №84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Сарыкамыс, улица Бокен би, возле здания №6А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Береке, возле дома №1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Береке, возле дома №2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Береке, возле дома №4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Береке, возле дома №7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Береке, возле дома №15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Береке, возле дома №29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Береке, возле дома №30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Береке, возле дома №34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Береке, возле дома №38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Береке, возле дома №41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Береке, возле дома №50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Г.Кожакаева, возле дома №29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Тастак, возле дома №14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Ширина, возле дома №1А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Еркинкалинский сельский округ, улица К.Кошербаева, возле дома №1/1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Еркинкалинский сельский округ, улица Кошербаева К., возле дома №2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Еркинкалинский сельский округ, улица №10, возле дома №21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Еркинкалинский сельский округ, улица Ескалиева Д, возле строение №29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Еркинкалинский сельский округ,улица Наурызалиева К., возле дома №51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Еркинкалинский сельский округ, микрорайон Балауса, улица №22, возле дома №50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Еркинкалинский сельский округ, трасса Атырау-Еркинкала, возле строение №56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Кенузекский сельский округ, село Таскала-1, улица Центральная, возле здания №18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Кенузекский сельский округ, село Таскала-2, пересечение улиц Кадралиева С.и Утеева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Кенузекский сельский округ, село Таскала-3, жилой массив Кайнар, улица Кулмуханова Ж, возле дома №4.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Дамбинский сельский округ, площадь возле конечной остановки улица Махамбета, возле дома №1/1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Дамбинский сельский округ, село Амангелди, улица Амангелди, возле дома №15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Баймуханова О., возле дома №6 (бывший Жумыскерский сельский округ)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Баймуханова О., возле дома №1А (бывший Жумыскерский сельский округ)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Амантурлина А., дом №30 (бывший Жумыскерский сельский округ)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Сатыбалдиева, возле дома №5А (бывший Жумыскерский сельский округ)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Сатыбалдиева, возле дома №104 (бывший Жумыскерский сельский округ)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Оркен, улица Шореева С., возле дома №84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Атырауский сельский округ, улица Алдонгарова К., возле дома №30,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Атырауский сельский округ, улица Исмагулова А., возле дома №36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Аккулова А, возле дома №24Б (бывший Геологский сельский округ)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Аккулова А, возле дома №52А (бывший Геологский сельский округ)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Жоламанова Б, возле дома №10 (бывший Геологский сельский округ, село Бирлик)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Мирас, улица Кошалиева З., возле дома №33А (бывший Геологский сельский округ)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Атырауский сельский округ, село Курмангазы, улица Нысанбаева Б., возле дома №27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Атырауский сельский округ, село Жанаталап, улица Садыкова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Атырауский сельский округ, улица Балманова К, возле дома №62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округ, село Томарлы, улица Казиева Ж. (Колхоз) возле дома №4, перед зданием государственного учреждения "Аппарат акима Кайыршахтинского сельского округа"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округ, микрорайон Жулдыз-3, улица Муханбедьярова Г, возле дома №29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округ, село Томарлы, улица Куткожина, возле дома №46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округ, трасса Атырау-Индер, перекресток между улиц №1и №18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округ, трасса Атырау-Индер, улица Демешова К., возле дома 7В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округ, улица Смагулова К., возле дома №2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округ, село Талгайран, улица Танатарова, возле дома №1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округ, село Бесикты, улица Нуржанова К., возле дома №100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Аксайский сельский округ, село Акжар, улица Мунайшы, возле дома №66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Аксайский сельский округ, село Аксай, улица И.Тайманова №2, перед зданием государственного учреждения "Аппарат акима Аксайского сельского округа"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сельский округ, село Алмалы, улица Бейбитшилик, возле дома №1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сельский округ, село Алмалы, улица Бейбитшилик, возле дома №3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сельский округ, село Береке,улица Тусипкали возле дома №25А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сельский округ, трасса Атырау-Орал, возле поста Государственной инспекции безопасности дорожного движения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отведенные торговые места в городе Атырау для осуществления выездной торговли продукцией местных товаропроизводителей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Авангард-2, возле дома №3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Авангард-3, возле дома №31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Авангард-3, возле дома №35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Авангард-3, возле дома №48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Авангард-4, возле дома №3А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Медиков, улица Курмангазы дом №1, возле конечной остановки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Сары-Арка, возле дома №32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Сары-Арка, возле дома №37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СМП-136, возле дома №5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Достык, возле дома №7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Алмагуль, возле дома №3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Алмагуль, возле дома №15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Алмагуль, возле дома №20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Алмагуль, во дворе дома №31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Привокзальный-3а, возле дома №5А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Мухтара Ауезова, возле дома №29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Мухтара Ауезова, возле дома №43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Алия Молдагулова, возле дома №2В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Махамбет Утемисулы, возле дома №118Г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Момышулы, возле дома № 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Момышулы, возле дома № 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Каныша Сатпаева, возле дома №8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Каныша Сатпаева, возле дома №13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Каныша Сатпаева, возле дома №25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Каныша Сатпаева, возле дома №50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Каныша Сатпаева, возле дома №52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Темирханова, возле здания №10А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возле дома №6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возле дома №15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возле дома №52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возле дома №56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Абулхайр хана, возле здания №2, Аэропорта им Х.Доспанова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Ақжана Машанова, возле дома №1А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Георгия Канцева, возле дома №3А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Азаттык, возле дома №5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Азаттык, возле дома №71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Жарбосынова, возле дома №85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Г.Алипова, возле дома №3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К.Ахмедиярова (А.Кунанбаева), возле дома №28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Береке, возле дома №2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Береке, возле дома №4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Береке, возле дома №15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Береке, возле дома №20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Береке, возле дома №29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Береке, возле дома №30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Береке, возле дома №34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Береке, возле дома №41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Береке, возле дома №38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Береке, возле дома №44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Береке, возле дома №50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Г.Кожакаева, возле дома №23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 Кулманова, возле дома №1е/1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Б.Кулманова, возле дома №1е/2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Б.Кулманова, возле дома №33/1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К.Смагулова, возле дома №26/1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Атырау, улица Жибек жолы, возле дома №16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Атырау, улица Шманова Н., возле дома №87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Еркинкалинский сельский округ, улица Кошербаева К., возле дома №1/1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Еркинкалинский сельский округ, улица №10, возле дома №21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Еркинкалинский сельский округ, улица Ескалиева Д, возле строение №29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Еркинкалинский сельский округ, улица Наурызалиева К., возле дома №51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Еркинкалинский сельский округ, микрорайон Балауса, улица №22, возле дома №50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Еркинкалинский сельский округ, трасса Атырау-Еркинкала, возле строение №56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Кенузекский сельский округ, село Таскала-1, улица Центральная, возле здания №18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Кенузекский сельский округ, село Таскала-2, пересечение улиц Кадралиева С.и Утеева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Кенузекский сельский округ, село Таскала-3, жилой массив Кайнар, улица Кулмуханова Ж, возле дома №4.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Дамбинский сельский округ, площадь возле конечной остановки улица Махамбета, возле дома №1/1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О.Баймуханова, возле дома №6 (бывший Жумыскерский сельский округ)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Сатыбалдиева, возле дома №5А (бывший Жумыскерский сельский округ)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Сатыбалдиева, возле дома №104 (бывший Жумыскерский сельский округ)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Оркен, улица Шореева С., возле дома №84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О.Баймуханова, возле дома №1А (бывший Жумыскерский сельский округ)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Атырауский сельский округ, улица К.Алдонгарова, возле дома №30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Атырауский сельский округ, улица Исмагулова А., возле дома №36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Аккулова А., возле дома №24Б (бывший Геологский сельский округ)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Жоламанова Б, возле дома №10 (бывший Геологский сельский округ, село Бирлик)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Атырауский сельский округ, село Курмангазы, улица Нысанбаева Б, возле дома №27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Атырауский сельский округ, улица Балманова К №62, перед зданием государственного учреждения "Аппарат акима Атырауского сельского округа"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Атырауский сельский округ, село Жанаталап, улица Садыкова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Атырауский сельский округ, село Жанаталап, Трасса Атырау-Доссор, возле строение №142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округ, село Томарлы, улица Казиева Ж. (Колхоз) возле дома №4, перед зданием государственного учреждения "Аппарат акима Кайыршахтинского сельского округа"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округ, микрорайон Жулдыз-3, улица Муханбедьярова Г, возле дома №29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округ, село Томарлы, улица Куткожина, возле дома №46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округ, трасса Атырау-Индер, перекресток между улиц №1 и №18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округ, трасса Атырау-Индер улица, К.Демешова, возле дома 7В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округ, село Бесикты, улица К.Нуржанова, возле дома №100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Аксайский сельский округ, село Акжар, улица Мунайшы, возле дома №66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Аксайский сельский округ, село Аксай, улица И.Тайманова №2, перед зданием государственного учреждения "Аппарат акима Аксайского сельского округа"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сельский округ, село Алмалы, улица Бейбитшилик, возле дома №1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сельский округ, село Береке,улица Тусипкали, возле дома №25А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отведенные торговые места для осуществления выездной торговли мороженым, прохладительными, безалкогольными напитками в городе Атырау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Каныша Сатпаева, возле дома №19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Алмагуль, парк возле дома №6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на аллее сзади дома № 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К.Смагулова, перед зданием №26/1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К.Смагулова, перед зданием №52Б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Б.Кулманов, возле дома 1е/1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Б.Кулманов, возле дома 1е/2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