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260ec" w14:textId="6e260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тарифов для населения на сбор, транспортировку, сортировку и захоронение твердых бытовых отходов по городу Атырау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городского маслихата Атырауской области от 13 июня 2023 года № 39. Зарегистрировано в Департаменте юстиции Атырауской области 21 июня 2023 года № 5042-06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365 Экологического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Маслихат города Атырау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тарифы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населения на сбор, транспортировку, сортировку и захоронение твердых бытовых отходов по городу Атырау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города Атырау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Құрман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июня 2023 года № 39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для населения на сбор, транспортировку, сортировку и захоронение твердых бытовых отходов по городу Атырау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(без налога на добавленную стоимость)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(с налогом на добавленную стоимость)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 с 1-го жителя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 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 с 1-го жителя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Годовой тариф на единицу (объем)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1м³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3986,29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4464,65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