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e5598" w14:textId="b3e55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некоторых решений Маслихата города Атырау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городского маслихата Атырауской области от 20 декабря 2023 года № 77. Зарегистрировано Департаментом юстиции Атырауской области 27 декабря 2023 года № 5121-06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Маслихат города Атырау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следующие решения Маслихата города Атырау: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Атырауского городского маслихата от 27 марта 2015 года № 264 "Об утверждении правил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сельских округов города Атырау" (зарегистрированное в Реестре государственной регистрации нормативных правовых актов № 3181);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Атырауского городского маслихата от 14 сентября 2016 года № 67 "О внесении изменении в решение Атырауского городского маслихата от 27 марта 2015 года № 264 "Об утверждении правил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сельских округов города Атырау" (зарегистрированное в Реестре государственной регистрации нормативных правовых актов № 3641);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Атырау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Құрман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