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6898" w14:textId="4116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Атырауского городского маслихата от 14 апреля 2023 года № 6 "Об утверждении ставок туристского взноса для иностранцев в городе Атырау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20 декабря 2023 года № 72. Зарегистрировано в Департаменте юстиции Атырауской области 27 декабря 2023 года № 5122-06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14 апреля 2023 года № 6 "Об утверждении ставок туристского взноса для иностранцев в городе Атырау на 2023 год" (зарегистрировано в реестре государственной регистрации нормативных правовых актов № 5001-06).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