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3186d" w14:textId="41318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некоторым составным частям Кайыршахтинского сельского округа города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Кайыршахтинского сельского округа города Атырау Атырауской области от 20 февраля 2023 года № 90. Зарегистрировано Департаментом юстиции Атырауской области 24 февраля 2023 года № 4983-06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жителей Кайыршахтинского сельского округа, на основании заключения Атырауской областной ономастической комиссии от 11 марта 2022 года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следующим улицам микрорайонов Кайыршахтинского сельского округа города Атырау: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21 микрорайона Жұлдыз - 3 улица Ахмет Айғалиев;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 микрорайона Көктем улица Кимран Ескариев.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Присвоить наименование новому микрорайону Кайыршахтинского сельского округа микрорайон Болашақ.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Кайыршахтинского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