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b45f" w14:textId="b51b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Жылыойского района от 29 ноября 2018 года № 59 "Об образовании избирательных участков на территории Жылыойского района"</w:t>
      </w:r>
    </w:p>
    <w:p>
      <w:pPr>
        <w:spacing w:after="0"/>
        <w:ind w:left="0"/>
        <w:jc w:val="both"/>
      </w:pPr>
      <w:r>
        <w:rPr>
          <w:rFonts w:ascii="Times New Roman"/>
          <w:b w:val="false"/>
          <w:i w:val="false"/>
          <w:color w:val="000000"/>
          <w:sz w:val="28"/>
        </w:rPr>
        <w:t>Решение акима Жылыойского района Атырауской области от 17 января 2023 года № 2. Зарегистрировано Департаментом юстиции Атырауской области 19 января 2023 года № 4971</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Жылыойского района от 29 ноября 2018 года № 59 "Об образовании избирательных участков на территории Жылыойского района" (зарегистрировано в Реестре государственной регистрации нормативных правовых актов под № 4279)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Жылыойского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Жылыойского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Каражанов</w:t>
            </w:r>
            <w:r>
              <w:rPr>
                <w:rFonts w:ascii="Times New Roman"/>
                <w:b w:val="false"/>
                <w:i w:val="false"/>
                <w:color w:val="000000"/>
                <w:sz w:val="20"/>
              </w:rPr>
              <w:t>
</w:t>
            </w:r>
          </w:p>
        </w:tc>
      </w:tr>
    </w:tbl>
    <w:p>
      <w:pPr>
        <w:spacing w:after="0"/>
        <w:ind w:left="0"/>
        <w:jc w:val="both"/>
      </w:pPr>
      <w:bookmarkStart w:name="z10" w:id="4"/>
      <w:r>
        <w:rPr>
          <w:rFonts w:ascii="Times New Roman"/>
          <w:b w:val="false"/>
          <w:i w:val="false"/>
          <w:color w:val="000000"/>
          <w:sz w:val="28"/>
        </w:rPr>
        <w:t>
       "СОГЛАСОВАНО"</w:t>
      </w:r>
    </w:p>
    <w:bookmarkEnd w:id="4"/>
    <w:p>
      <w:pPr>
        <w:spacing w:after="0"/>
        <w:ind w:left="0"/>
        <w:jc w:val="both"/>
      </w:pPr>
      <w:r>
        <w:rPr>
          <w:rFonts w:ascii="Times New Roman"/>
          <w:b w:val="false"/>
          <w:i w:val="false"/>
          <w:color w:val="000000"/>
          <w:sz w:val="28"/>
        </w:rPr>
        <w:t>Жылыойская районная территориальная</w:t>
      </w:r>
    </w:p>
    <w:p>
      <w:pPr>
        <w:spacing w:after="0"/>
        <w:ind w:left="0"/>
        <w:jc w:val="both"/>
      </w:pPr>
      <w:r>
        <w:rPr>
          <w:rFonts w:ascii="Times New Roman"/>
          <w:b w:val="false"/>
          <w:i w:val="false"/>
          <w:color w:val="000000"/>
          <w:sz w:val="28"/>
        </w:rPr>
        <w:t>избирательная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Жылыойского района</w:t>
            </w:r>
            <w:r>
              <w:br/>
            </w:r>
            <w:r>
              <w:rPr>
                <w:rFonts w:ascii="Times New Roman"/>
                <w:b w:val="false"/>
                <w:i w:val="false"/>
                <w:color w:val="000000"/>
                <w:sz w:val="20"/>
              </w:rPr>
              <w:t>от 17 января 2023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Жылыойского района</w:t>
            </w:r>
            <w:r>
              <w:br/>
            </w:r>
            <w:r>
              <w:rPr>
                <w:rFonts w:ascii="Times New Roman"/>
                <w:b w:val="false"/>
                <w:i w:val="false"/>
                <w:color w:val="000000"/>
                <w:sz w:val="20"/>
              </w:rPr>
              <w:t>от "29" ноября 2018 года № 59</w:t>
            </w:r>
          </w:p>
        </w:tc>
      </w:tr>
    </w:tbl>
    <w:bookmarkStart w:name="z13" w:id="5"/>
    <w:p>
      <w:pPr>
        <w:spacing w:after="0"/>
        <w:ind w:left="0"/>
        <w:jc w:val="left"/>
      </w:pPr>
      <w:r>
        <w:rPr>
          <w:rFonts w:ascii="Times New Roman"/>
          <w:b/>
          <w:i w:val="false"/>
          <w:color w:val="000000"/>
        </w:rPr>
        <w:t xml:space="preserve"> Избирательные участки на территории Жылыойского района Избирательный участок № 93</w:t>
      </w:r>
    </w:p>
    <w:bookmarkEnd w:id="5"/>
    <w:bookmarkStart w:name="z15" w:id="6"/>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проспект Махамбета, дом 136, здание коммунального государственного учреждения "Общеобразовательная средняя школа № 1" отдела образования Жылыойского района Управления образования Атырауской области".</w:t>
      </w:r>
    </w:p>
    <w:bookmarkEnd w:id="6"/>
    <w:bookmarkStart w:name="z16" w:id="7"/>
    <w:p>
      <w:pPr>
        <w:spacing w:after="0"/>
        <w:ind w:left="0"/>
        <w:jc w:val="both"/>
      </w:pPr>
      <w:r>
        <w:rPr>
          <w:rFonts w:ascii="Times New Roman"/>
          <w:b w:val="false"/>
          <w:i w:val="false"/>
          <w:color w:val="000000"/>
          <w:sz w:val="28"/>
        </w:rPr>
        <w:t>
      Границы: улицы № 93, № 94, № 95, № 96, № 97, № 98, № 99, № 100, Ы.Мухамбетова микрорайона "Барлаушы"; улицы № 75, № 76, № 77, № 78, Окжетпес, Арыс микрорайона "Самал"; улицы Шакарим, Д.Алдахова, Б.Нысанбаева, О.Шарипова, Б.Кызылбасова, К.Кенжегалиева; улицы Наурызбай батыра, Ертис, Т.Молдагалиева, Акан сери, Есим хана, Асан кайгы микрорайона "Мурагер"; улица Ш.Оразалиева и дома на южной стороне проспекта Махамбета.</w:t>
      </w:r>
    </w:p>
    <w:bookmarkEnd w:id="7"/>
    <w:p>
      <w:pPr>
        <w:spacing w:after="0"/>
        <w:ind w:left="0"/>
        <w:jc w:val="left"/>
      </w:pPr>
      <w:r>
        <w:rPr>
          <w:rFonts w:ascii="Times New Roman"/>
          <w:b/>
          <w:i w:val="false"/>
          <w:color w:val="000000"/>
        </w:rPr>
        <w:t xml:space="preserve"> Избирательный участок № 94</w:t>
      </w:r>
    </w:p>
    <w:bookmarkStart w:name="z18" w:id="8"/>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проспект Махамбета, № 37, здание государственного учреждения "Жылыойский районный дом культуры "Кен Жылыой" государственного учреждения "Отдел культуры, развития языков, физической культуры и спорта Жылыойского района".</w:t>
      </w:r>
    </w:p>
    <w:bookmarkEnd w:id="8"/>
    <w:bookmarkStart w:name="z19" w:id="9"/>
    <w:p>
      <w:pPr>
        <w:spacing w:after="0"/>
        <w:ind w:left="0"/>
        <w:jc w:val="both"/>
      </w:pPr>
      <w:r>
        <w:rPr>
          <w:rFonts w:ascii="Times New Roman"/>
          <w:b w:val="false"/>
          <w:i w:val="false"/>
          <w:color w:val="000000"/>
          <w:sz w:val="28"/>
        </w:rPr>
        <w:t>
      Границы: улицы № 130, № 131, № 132, № 133, № 134, № 135, № 136, № 137, № 138, № 139, № 140, № 141, № 142, № 143, № 144, № 145, № 146, № 147, № 148, № 149, № 150, Билге каган, Майкы би, Тоныкок, А.Ермекова, Н.Торекулова, Жосалы, Ж.Тилеубаева, Б.Байжумиева, У.Конарова, Жанибек хана, Касым хана, Д.Ажигалиева микрорайона "Шугыла"; улицы Т.Култумиева, К.Есалиевой, М.Сатыбалдиева, К.Байшаханова, А.Карабалина, А.Кемелова, Д.Жазыкбаева, М.Далбаева, М.Боранбаевой, А.Беклиева, У.Абдрахманова, Е.Халыкова, Х.Хабдешова, № 152 микрорайона "Нефтяников"; дома на южной стороне проспекта Махамбета микрорайона "Нефтяников".</w:t>
      </w:r>
    </w:p>
    <w:bookmarkEnd w:id="9"/>
    <w:p>
      <w:pPr>
        <w:spacing w:after="0"/>
        <w:ind w:left="0"/>
        <w:jc w:val="left"/>
      </w:pPr>
      <w:r>
        <w:rPr>
          <w:rFonts w:ascii="Times New Roman"/>
          <w:b/>
          <w:i w:val="false"/>
          <w:color w:val="000000"/>
        </w:rPr>
        <w:t xml:space="preserve"> Избирательный участок № 95</w:t>
      </w:r>
    </w:p>
    <w:bookmarkStart w:name="z21" w:id="10"/>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Куржиманулы Кашагана, здание 53, коммунальное государственное учреждение "Общеобразовательная средняя школа № 7 имени Е.Халыкова" отдела образования Жылыойского района Управления образования Атырауской области".</w:t>
      </w:r>
    </w:p>
    <w:bookmarkEnd w:id="10"/>
    <w:bookmarkStart w:name="z22" w:id="11"/>
    <w:p>
      <w:pPr>
        <w:spacing w:after="0"/>
        <w:ind w:left="0"/>
        <w:jc w:val="both"/>
      </w:pPr>
      <w:r>
        <w:rPr>
          <w:rFonts w:ascii="Times New Roman"/>
          <w:b w:val="false"/>
          <w:i w:val="false"/>
          <w:color w:val="000000"/>
          <w:sz w:val="28"/>
        </w:rPr>
        <w:t>
      Границы: улицы № 102, № 103, № 104, № 120, № 121, № 122, № 123, № 124, № 125, № 126, № 127, № 128, Богенбай батыра, Каражар, Кабанбай батыра, Уйтас, Д.Жумалиева, Е.Сабирова, К.Кашагана, Т.Бекбаулиева, Х.Габдуллина, З.Есенова, К.Тулесинова, Т.Даулетова, А.Султанова; дома № 367, № 368, № 369 улицы № 100 и дома на северной стороне проспекта Махамбета.</w:t>
      </w:r>
    </w:p>
    <w:bookmarkEnd w:id="11"/>
    <w:p>
      <w:pPr>
        <w:spacing w:after="0"/>
        <w:ind w:left="0"/>
        <w:jc w:val="left"/>
      </w:pPr>
      <w:r>
        <w:rPr>
          <w:rFonts w:ascii="Times New Roman"/>
          <w:b/>
          <w:i w:val="false"/>
          <w:color w:val="000000"/>
        </w:rPr>
        <w:t xml:space="preserve"> Избирательный участок № 96</w:t>
      </w:r>
    </w:p>
    <w:bookmarkStart w:name="z24" w:id="12"/>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Дуйсенгали Ажигалиева, строение 67, здание коммунального государственного учреждения "Общеобразовательная средняя школа № 5 имени Абая" отдела образования Жылыойского района Управления образования Атырауской области".</w:t>
      </w:r>
    </w:p>
    <w:bookmarkEnd w:id="12"/>
    <w:bookmarkStart w:name="z25" w:id="13"/>
    <w:p>
      <w:pPr>
        <w:spacing w:after="0"/>
        <w:ind w:left="0"/>
        <w:jc w:val="both"/>
      </w:pPr>
      <w:r>
        <w:rPr>
          <w:rFonts w:ascii="Times New Roman"/>
          <w:b w:val="false"/>
          <w:i w:val="false"/>
          <w:color w:val="000000"/>
          <w:sz w:val="28"/>
        </w:rPr>
        <w:t>
      Границы: улицы № 181, № 182, № 183, № 184, № 185, № 186, № 187, № 188, № 189, № 190, № 191, № 192, № 193, № 194, № 195, № 196, Райымбек батыра, А.Иманова, Б.Жакыпова, Ж.Умирбаева, Бекбике, О.Ибраева, А.Бисенбаева, Б.Шокеева, М.Алиева, М.Мухтарова, А.Бегебаева, С.Самарханова, Р.Караманова, Б.Ербосынова микрорайона "Думан"; улицы Д.Таубаева, № 198, Б.Бисенкулова, А.Дуйсенбекова, И.Тайманова.</w:t>
      </w:r>
    </w:p>
    <w:bookmarkEnd w:id="13"/>
    <w:p>
      <w:pPr>
        <w:spacing w:after="0"/>
        <w:ind w:left="0"/>
        <w:jc w:val="left"/>
      </w:pPr>
      <w:r>
        <w:rPr>
          <w:rFonts w:ascii="Times New Roman"/>
          <w:b/>
          <w:i w:val="false"/>
          <w:color w:val="000000"/>
        </w:rPr>
        <w:t xml:space="preserve"> Избирательный участок № 97</w:t>
      </w:r>
    </w:p>
    <w:bookmarkStart w:name="z27" w:id="14"/>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проспект Махамбета, здание 102, коммунальное государственное учреждение "Общеобразовательная средняя школа № 9" отдела образования Жылыойского района Управления образования Атырауской области".</w:t>
      </w:r>
    </w:p>
    <w:bookmarkEnd w:id="14"/>
    <w:bookmarkStart w:name="z28" w:id="15"/>
    <w:p>
      <w:pPr>
        <w:spacing w:after="0"/>
        <w:ind w:left="0"/>
        <w:jc w:val="both"/>
      </w:pPr>
      <w:r>
        <w:rPr>
          <w:rFonts w:ascii="Times New Roman"/>
          <w:b w:val="false"/>
          <w:i w:val="false"/>
          <w:color w:val="000000"/>
          <w:sz w:val="28"/>
        </w:rPr>
        <w:t>
      Границы: улицы Ж.Изтурганова, № 156, № 157, № 158, № 159, № 160, № 161, № 162, № 163, № 164, № 165, № 166, № 167, № 168, № 169, М.Нурманова, Д.Артыгалиева, К.Барахатова, Б.Бойжанова, Толе би, А.Урингалиева, К.Ермишева, И.Изимова, К.Атшыбаева микрорайона "Бирлик"; улицы А.Завершинского, № 153, № 154, № 155, № 170, № 171, № 172, № 173; дома микрорайона "Центральный".</w:t>
      </w:r>
    </w:p>
    <w:bookmarkEnd w:id="15"/>
    <w:p>
      <w:pPr>
        <w:spacing w:after="0"/>
        <w:ind w:left="0"/>
        <w:jc w:val="left"/>
      </w:pPr>
      <w:r>
        <w:rPr>
          <w:rFonts w:ascii="Times New Roman"/>
          <w:b/>
          <w:i w:val="false"/>
          <w:color w:val="000000"/>
        </w:rPr>
        <w:t xml:space="preserve"> Избирательный участок № 98</w:t>
      </w:r>
    </w:p>
    <w:bookmarkStart w:name="z30" w:id="16"/>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Арон Корганбаева, дом 50, коммунальное государственное учреждение "Общеобразовательная средняя школа №15 имени Сулеймена Карабалина" отдела образования Жылыойского района Управления образования Атырауской области".</w:t>
      </w:r>
    </w:p>
    <w:bookmarkEnd w:id="16"/>
    <w:bookmarkStart w:name="z31" w:id="17"/>
    <w:p>
      <w:pPr>
        <w:spacing w:after="0"/>
        <w:ind w:left="0"/>
        <w:jc w:val="both"/>
      </w:pPr>
      <w:r>
        <w:rPr>
          <w:rFonts w:ascii="Times New Roman"/>
          <w:b w:val="false"/>
          <w:i w:val="false"/>
          <w:color w:val="000000"/>
          <w:sz w:val="28"/>
        </w:rPr>
        <w:t>
      Границы: улицы № 236, № 237, № 238, № 239, № 240, № 241, № 242, № 243, № 244, № 245, № 246, А.Корганбаева, А.Тайпанова, С.Карабалина, К.Имангалиева, О.Актогайулы, А.Аманбаева, Б.Отеулиева, Ж.Кенжина микрорайона "Атамура".</w:t>
      </w:r>
    </w:p>
    <w:bookmarkEnd w:id="17"/>
    <w:p>
      <w:pPr>
        <w:spacing w:after="0"/>
        <w:ind w:left="0"/>
        <w:jc w:val="left"/>
      </w:pPr>
      <w:r>
        <w:rPr>
          <w:rFonts w:ascii="Times New Roman"/>
          <w:b/>
          <w:i w:val="false"/>
          <w:color w:val="000000"/>
        </w:rPr>
        <w:t xml:space="preserve"> Избирательный участок № 99</w:t>
      </w:r>
    </w:p>
    <w:bookmarkStart w:name="z33" w:id="18"/>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Жусипбек Аймауытова, здание 29, коммунальное государственное учреждение "Общеобразовательная средняя школа № 13" отдела образования Жылыойского района Управления образования Атырауской области".</w:t>
      </w:r>
    </w:p>
    <w:bookmarkEnd w:id="18"/>
    <w:bookmarkStart w:name="z34" w:id="19"/>
    <w:p>
      <w:pPr>
        <w:spacing w:after="0"/>
        <w:ind w:left="0"/>
        <w:jc w:val="both"/>
      </w:pPr>
      <w:r>
        <w:rPr>
          <w:rFonts w:ascii="Times New Roman"/>
          <w:b w:val="false"/>
          <w:i w:val="false"/>
          <w:color w:val="000000"/>
          <w:sz w:val="28"/>
        </w:rPr>
        <w:t>
      Границы: улицы Кожа Ахмет Иассауи, Ы.Алтынсарина, Ж.Аймауытова микрорайона "Привокзальный"; улицы № 250, № 251, № 252, № 253, № 254, № 255, № 256, № 257, № 258, Кобыланды батыра, Алпамыс батыра, А.Байтурсынулы, Едиге, Жайык, И.Есенберлина, Коркыт ата, М.Сералина, Астана, Мангилик Ел, Улы дала, Абылайхана, Абилхайыр хана, Жаяу Муса, Биржан сал, Ж.Акбаева, К.Рыскулбекова, Т.Бигелдинова микрорайона "СМП-615"; дома улицы Нарынбай батыра.</w:t>
      </w:r>
    </w:p>
    <w:bookmarkEnd w:id="19"/>
    <w:p>
      <w:pPr>
        <w:spacing w:after="0"/>
        <w:ind w:left="0"/>
        <w:jc w:val="left"/>
      </w:pPr>
      <w:r>
        <w:rPr>
          <w:rFonts w:ascii="Times New Roman"/>
          <w:b/>
          <w:i w:val="false"/>
          <w:color w:val="000000"/>
        </w:rPr>
        <w:t xml:space="preserve"> Избирательный участок № 100</w:t>
      </w:r>
    </w:p>
    <w:bookmarkStart w:name="z36" w:id="20"/>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Балуан Шолака, здание 1, коммунальное государственное учреждение "Общеобразовательная средняя школа № 20" отдела образования Жылыойского района Управления образования Атырауской области".</w:t>
      </w:r>
    </w:p>
    <w:bookmarkEnd w:id="20"/>
    <w:bookmarkStart w:name="z37" w:id="21"/>
    <w:p>
      <w:pPr>
        <w:spacing w:after="0"/>
        <w:ind w:left="0"/>
        <w:jc w:val="both"/>
      </w:pPr>
      <w:r>
        <w:rPr>
          <w:rFonts w:ascii="Times New Roman"/>
          <w:b w:val="false"/>
          <w:i w:val="false"/>
          <w:color w:val="000000"/>
          <w:sz w:val="28"/>
        </w:rPr>
        <w:t>
      Границы: улицы Б.Шолака, Г.Кожагулова, Е.Тауманова, А.Каукаева, К.Аманжолова, № 200, Н.Ондасынова, А.Секербаева, С.Датова, М.Кашкари, Созак, Отырар, Орынбор, О.Бокей, Т.Рыскулова, Р.Кошкарбаева, А.Кашаубаева, А.Бокейханова микрорайона "Автодорожников".</w:t>
      </w:r>
    </w:p>
    <w:bookmarkEnd w:id="21"/>
    <w:p>
      <w:pPr>
        <w:spacing w:after="0"/>
        <w:ind w:left="0"/>
        <w:jc w:val="left"/>
      </w:pPr>
      <w:r>
        <w:rPr>
          <w:rFonts w:ascii="Times New Roman"/>
          <w:b/>
          <w:i w:val="false"/>
          <w:color w:val="000000"/>
        </w:rPr>
        <w:t xml:space="preserve"> Избирательный участок № 101</w:t>
      </w:r>
    </w:p>
    <w:bookmarkStart w:name="z39" w:id="22"/>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 217, здание 42, коммунальное государственное учреждение "Общеобразовательная средняя школа № 16 имени Д.Жазыкбаева" отдела образования Жылыойского района Управления образования Атырауской области".</w:t>
      </w:r>
    </w:p>
    <w:bookmarkEnd w:id="22"/>
    <w:bookmarkStart w:name="z40" w:id="23"/>
    <w:p>
      <w:pPr>
        <w:spacing w:after="0"/>
        <w:ind w:left="0"/>
        <w:jc w:val="both"/>
      </w:pPr>
      <w:r>
        <w:rPr>
          <w:rFonts w:ascii="Times New Roman"/>
          <w:b w:val="false"/>
          <w:i w:val="false"/>
          <w:color w:val="000000"/>
          <w:sz w:val="28"/>
        </w:rPr>
        <w:t>
      Границы: "1" микрорайон; улицы Ж.Танкыбаева, № 217, № 218.</w:t>
      </w:r>
    </w:p>
    <w:bookmarkEnd w:id="23"/>
    <w:p>
      <w:pPr>
        <w:spacing w:after="0"/>
        <w:ind w:left="0"/>
        <w:jc w:val="left"/>
      </w:pPr>
      <w:r>
        <w:rPr>
          <w:rFonts w:ascii="Times New Roman"/>
          <w:b/>
          <w:i w:val="false"/>
          <w:color w:val="000000"/>
        </w:rPr>
        <w:t xml:space="preserve"> Избирательный участок № 102</w:t>
      </w:r>
    </w:p>
    <w:bookmarkStart w:name="z42" w:id="24"/>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 221, здание 59, коммунальное государственное учреждение "Общеобразовательная средняя школа № 18 имени М.Сатыбалдиева" отдела образования Жылыойского района Управления образования Атырауской области".</w:t>
      </w:r>
    </w:p>
    <w:bookmarkEnd w:id="24"/>
    <w:bookmarkStart w:name="z43" w:id="25"/>
    <w:p>
      <w:pPr>
        <w:spacing w:after="0"/>
        <w:ind w:left="0"/>
        <w:jc w:val="both"/>
      </w:pPr>
      <w:r>
        <w:rPr>
          <w:rFonts w:ascii="Times New Roman"/>
          <w:b w:val="false"/>
          <w:i w:val="false"/>
          <w:color w:val="000000"/>
          <w:sz w:val="28"/>
        </w:rPr>
        <w:t>
      Границы: "3" микрорайон; улицы № 219, № 220, № 221, № 222, К.Сатангулова.</w:t>
      </w:r>
    </w:p>
    <w:bookmarkEnd w:id="25"/>
    <w:p>
      <w:pPr>
        <w:spacing w:after="0"/>
        <w:ind w:left="0"/>
        <w:jc w:val="left"/>
      </w:pPr>
      <w:r>
        <w:rPr>
          <w:rFonts w:ascii="Times New Roman"/>
          <w:b/>
          <w:i w:val="false"/>
          <w:color w:val="000000"/>
        </w:rPr>
        <w:t xml:space="preserve"> Избирательный участок № 103</w:t>
      </w:r>
    </w:p>
    <w:bookmarkStart w:name="z45" w:id="26"/>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поселок Жана Каратон, улица Боран Ержанов, строение 642, здание коммунального государственного учреждения "Общеобразовательная средняя школа № 22" отдела образования Жылыойского района Управления образования Атырауской области".</w:t>
      </w:r>
    </w:p>
    <w:bookmarkEnd w:id="26"/>
    <w:bookmarkStart w:name="z46" w:id="27"/>
    <w:p>
      <w:pPr>
        <w:spacing w:after="0"/>
        <w:ind w:left="0"/>
        <w:jc w:val="both"/>
      </w:pPr>
      <w:r>
        <w:rPr>
          <w:rFonts w:ascii="Times New Roman"/>
          <w:b w:val="false"/>
          <w:i w:val="false"/>
          <w:color w:val="000000"/>
          <w:sz w:val="28"/>
        </w:rPr>
        <w:t>
      Границы: улица Болашак - № 1-1, 1-2, 2-1, 2-2, 3-1; улица Ак отау - № 3-2, 4-1, 4-2, 5-1, 5-2, 6-1, 6-2, 7-14; улица Б.Ержанова - № 15-19, 20а, 20б, 21, 22а, 22б, 23, 24а, 24б, 25-32, 33а, 33б, 34, 35а, 35б, 36, 37а, 37б, 38-43, 44а, 44б, 45, 46а, 46б, 47, 48а, 48б, 49-56, 57а, 57б, 59а, 59б, 60а, 60б, 61, 63, 64, 65а, 65б, 66-95, 96а, 96б, 97а, 97б, 98а, 98б, 99а, 99б, 100-105, 106а, 106б, 107а, 107б, 108-136, 137а, 137б, 138а, 138б, 139-173, 174а, 174б, 175-178, 179а, 179б, 180-188, 189а, 189б, 190, 192а, 192б, 193-196, 197-202, 205-210, 319, 330-335, 339-343, 346-351, 203а, 203б, 204а, 204б; улица Б.Муканова - № 211-217, 258-259, 271-274, 320-322, 394, 462-465, 511-514, 564-567; 218-222, 223а, 223б, 224а, 224б, 225-257, 260-266, 267а, 267б, 268а, 268б, 269а, 269б, 270а, 270б, 275а, 275б, 276а, 276б, 277а, 277б, 278а, 278б, 279-298, 299а, 299б, 300а, 300б, 301-318, 323-327, 328а, 328б, 329а, 329б, 336, 337, 338, 344а, 344б, 345а, 345б, 352-354, 354а, 466-508, 509а, 509б, 510а, 510б, 515-557, 558а, 558б, 559а, 559б, 560-563, № 606-712; улица Аманат - № 6, 8, 40, 41, 43, 49, 67, 84; Седьмой квартал - № 1-260; улица Айдын - № 2, 3.</w:t>
      </w:r>
    </w:p>
    <w:bookmarkEnd w:id="27"/>
    <w:p>
      <w:pPr>
        <w:spacing w:after="0"/>
        <w:ind w:left="0"/>
        <w:jc w:val="left"/>
      </w:pPr>
      <w:r>
        <w:rPr>
          <w:rFonts w:ascii="Times New Roman"/>
          <w:b/>
          <w:i w:val="false"/>
          <w:color w:val="000000"/>
        </w:rPr>
        <w:t xml:space="preserve"> Избирательный участок № 104</w:t>
      </w:r>
    </w:p>
    <w:bookmarkStart w:name="z48" w:id="28"/>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поселок Жана Каратон, улица Балагул Рзиева, строение 883, здание коммунального государственного учреждения "Общеобразовательная средняя школа № 23" отдела образования Жылыойского района Управления образования Атырауской области".</w:t>
      </w:r>
    </w:p>
    <w:bookmarkEnd w:id="28"/>
    <w:bookmarkStart w:name="z49" w:id="29"/>
    <w:p>
      <w:pPr>
        <w:spacing w:after="0"/>
        <w:ind w:left="0"/>
        <w:jc w:val="both"/>
      </w:pPr>
      <w:r>
        <w:rPr>
          <w:rFonts w:ascii="Times New Roman"/>
          <w:b w:val="false"/>
          <w:i w:val="false"/>
          <w:color w:val="000000"/>
          <w:sz w:val="28"/>
        </w:rPr>
        <w:t>
      Границы: дома № 355-361; улица Аруана - № 362-367, 371-374, 378-383; № 368-370, 375-377, 384-386, 392, 393, 395, 396, № 397а; улица Коркемай- № 397б, 398а, 398б, 413а, 413б, 419, 414а; № 399-403; улица Алтыбакан - № 404-407, 420а, 420б, 421-429; № 408а, 408б, 409-412, 414б, 415-417; улица Зерде - № 430-434, 583-585; № 435-439, 440а, 440б, 441а, 441б, 442, 447; улица Ак жайык - № 443-446, 571-582, 602а, 602б, 603а, 603б; № 448а, 448б, 449б, 450-454, 586а, 586б, 587а, 587б, 588а, 588б, 589а, 589б, 590а, 590б, 591а, 591б, 592а, 592б, 593а, 593б; улица Оркениет - № 594-597; улица Зангар - № 598а, 598б, 599а, 599б, 600а, 600б, 601а, 601б; улица Темирказык - № 604, 605а, 605б; улица Б.Муканова - № 568-570, 713а, 713б; 714а, 714б, 716а, 716б, 717а, 717б, 719а, 719б, 720а, 720б, 722а, 722б, 723а, 723б, 726а, 726б, 731а, 731б, 732а, 732б, 737а, 737б, 738а, 738б, 739а, 741а, 741б, 742а, 742б, 747а, 747б, 748а, 748б, 749а, 749б, 752а, 752б, 753а, 753б, 757а, 757б, 758а, 758б, 759а, 759б, 760а, 760б, 761а, 761б, 762а, 762б, 763а, 763б, 764, 765а, 765б, 767а, 767б, 768-769, 770а, 770б, 771а, 771б, 775а, 775б, 776а, 776б, 781а, 781б, 782а, 782б, 783а, 783б, 784а, 784б, 785а, 785б, 786а, 786б, 787а, 787б, 788а, 788б, 789б, 791а, 791б, 795, 797, 798а, 798б, 804а, 804б, 809а, 809б, 813а, 813б, 815-816, 817а, 817б, 821а, 821б , 824а, 824б, 827а, 827б, 828а, 828б, 829а, 829б, 830а, 830б, 831а, 831б, 832а, 832б, 834а, 834б, 835а, 835б, 836а, 836б, 837а, 837б, 839а, 839б, 840а, 840б, №841а, 841б, 842а, 842б, 843, 844а, 844б, 846а, 846б, 850а, 850б, 851а, 851б, 852а, 852б, 854а, 854б, 855а, 855б, 856а, 856б, 857а, 857б, 860а, 860б, 861а, 861б, 862а, 862б, 870а, 870б, 871а, 871б, 883а, 883б, 884-887, 889; улица Б.Рзиева - № 387, 388, 389, 390, 391, 394, 418, 419, 455, 456, 457, 458, 459, 460, 461, 568, 569, 570, 571, 715а, 715б, 718а, 718б, 721а, 721б, 724а, 724б, 725а, 725б, 729а, 729б, 730а, 730б, 739б, 740а, 740б, 750а, 750б, 751а, 751б, 772а, 772б, 773а, 773б, 774а, 774б, 800а, 801а, 801б, 833а, 833б, 838а, 838б, 845а, 845б, 847, 866а, 866б, 867а, 867б, 872а, 872б, 873а, 873б, 874а, 874б, 875а, 875б, 876а, 876б, 877а, 877б, 878а, 878б, 879а, 879б, 880а, 880б, 881а, 881б, 882; улица Ж.Жумалиева - № 727а, 727б, 728а,728б,733а, 733б, 734а, 734б, 735а, 735б, 736а, 736б, 743а, 743б, 744а, 744б, 745а, 745б, 746а, 746б, 754а, 754б, 755а, 755б, 756а, 756б,777а, 777б, 778а, 778б, 779-780, 807а, 807б, 810а, 810б, 848а, 848б, 849а, 849б, 853а, 853б, 858а, 858б, 859а, 859б, 863а, 863б, №864а, 864б, 865а, 865б, 868а, 868б, 869а, 869б; улица Х.Алдакова - № 790, 792а, 792б, 793, 794, 796, 797, 799а, 799б, 800б, 802а, 802б, 803а, 803б, 805а, 805б, 806а, 806б, 808а, 808б, 811, 812, 814а, 814б, 815, 816, 818а, 818б, 819-820, 822а, 822б, 825а, 825б, 823а, 823б, 826а, 826б.</w:t>
      </w:r>
    </w:p>
    <w:bookmarkEnd w:id="29"/>
    <w:p>
      <w:pPr>
        <w:spacing w:after="0"/>
        <w:ind w:left="0"/>
        <w:jc w:val="left"/>
      </w:pPr>
      <w:r>
        <w:rPr>
          <w:rFonts w:ascii="Times New Roman"/>
          <w:b/>
          <w:i w:val="false"/>
          <w:color w:val="000000"/>
        </w:rPr>
        <w:t xml:space="preserve"> Избирательный участок № 105</w:t>
      </w:r>
    </w:p>
    <w:bookmarkStart w:name="z51" w:id="30"/>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Косчагилский сельский округ, село Косчагил, улица Камыскуль, № 79, здание коммунального государственного казенного предприятия Дом культуры "Қосшағыл" государственного учреждения "Аппарат акима Косчагилского сельского округа Жылыойского района Атырауской области Республики Казахстан".</w:t>
      </w:r>
    </w:p>
    <w:bookmarkEnd w:id="30"/>
    <w:bookmarkStart w:name="z52" w:id="31"/>
    <w:p>
      <w:pPr>
        <w:spacing w:after="0"/>
        <w:ind w:left="0"/>
        <w:jc w:val="both"/>
      </w:pPr>
      <w:r>
        <w:rPr>
          <w:rFonts w:ascii="Times New Roman"/>
          <w:b w:val="false"/>
          <w:i w:val="false"/>
          <w:color w:val="000000"/>
          <w:sz w:val="28"/>
        </w:rPr>
        <w:t>
      Границы: село Косчагил и населенный пункт Карагай.</w:t>
      </w:r>
    </w:p>
    <w:bookmarkEnd w:id="31"/>
    <w:p>
      <w:pPr>
        <w:spacing w:after="0"/>
        <w:ind w:left="0"/>
        <w:jc w:val="left"/>
      </w:pPr>
      <w:r>
        <w:rPr>
          <w:rFonts w:ascii="Times New Roman"/>
          <w:b/>
          <w:i w:val="false"/>
          <w:color w:val="000000"/>
        </w:rPr>
        <w:t xml:space="preserve"> Избирательный участок № 106</w:t>
      </w:r>
    </w:p>
    <w:bookmarkStart w:name="z54" w:id="32"/>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сельский округ Жем, село Тургызба, улица Бокен би, здание 409, коммунальное государственное учреждение "Общеобразовательная средняя школа № 4 имени М.Ауэзова" отдела образования Жылыойского района Управления образования Атырауской области".</w:t>
      </w:r>
    </w:p>
    <w:bookmarkEnd w:id="32"/>
    <w:bookmarkStart w:name="z55" w:id="33"/>
    <w:p>
      <w:pPr>
        <w:spacing w:after="0"/>
        <w:ind w:left="0"/>
        <w:jc w:val="both"/>
      </w:pPr>
      <w:r>
        <w:rPr>
          <w:rFonts w:ascii="Times New Roman"/>
          <w:b w:val="false"/>
          <w:i w:val="false"/>
          <w:color w:val="000000"/>
          <w:sz w:val="28"/>
        </w:rPr>
        <w:t>
      Границы: село Тургызба и населенные пункты Койсары, Караша.</w:t>
      </w:r>
    </w:p>
    <w:bookmarkEnd w:id="33"/>
    <w:p>
      <w:pPr>
        <w:spacing w:after="0"/>
        <w:ind w:left="0"/>
        <w:jc w:val="left"/>
      </w:pPr>
      <w:r>
        <w:rPr>
          <w:rFonts w:ascii="Times New Roman"/>
          <w:b/>
          <w:i w:val="false"/>
          <w:color w:val="000000"/>
        </w:rPr>
        <w:t xml:space="preserve"> Избирательный участок № 107</w:t>
      </w:r>
    </w:p>
    <w:bookmarkStart w:name="z57" w:id="34"/>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сельский округ Кара Арна, село Шокпартогай, улица Татан Дешенова, здание 378, коммунальное государственное учреждение "Общеобразовательная средняя школа № 3" отдела образования Жылыойского района Управления образования Атырауской области".</w:t>
      </w:r>
    </w:p>
    <w:bookmarkEnd w:id="34"/>
    <w:bookmarkStart w:name="z58" w:id="35"/>
    <w:p>
      <w:pPr>
        <w:spacing w:after="0"/>
        <w:ind w:left="0"/>
        <w:jc w:val="both"/>
      </w:pPr>
      <w:r>
        <w:rPr>
          <w:rFonts w:ascii="Times New Roman"/>
          <w:b w:val="false"/>
          <w:i w:val="false"/>
          <w:color w:val="000000"/>
          <w:sz w:val="28"/>
        </w:rPr>
        <w:t>
      Границы: село Шокпартогай.</w:t>
      </w:r>
    </w:p>
    <w:bookmarkEnd w:id="35"/>
    <w:p>
      <w:pPr>
        <w:spacing w:after="0"/>
        <w:ind w:left="0"/>
        <w:jc w:val="left"/>
      </w:pPr>
      <w:r>
        <w:rPr>
          <w:rFonts w:ascii="Times New Roman"/>
          <w:b/>
          <w:i w:val="false"/>
          <w:color w:val="000000"/>
        </w:rPr>
        <w:t xml:space="preserve"> Избирательный участок № 108</w:t>
      </w:r>
    </w:p>
    <w:bookmarkStart w:name="z60" w:id="36"/>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сельский округ Аккиизтогай, село Аккиизтогай, улица Суйинбай Аронулы, строение 210, коммунальное государственное учреждение "Общеобразовательная средняя школа № 10 имени Амангельды" отдела образования Жылыойского района Управления образования Атырауской области".</w:t>
      </w:r>
    </w:p>
    <w:bookmarkEnd w:id="36"/>
    <w:bookmarkStart w:name="z61" w:id="37"/>
    <w:p>
      <w:pPr>
        <w:spacing w:after="0"/>
        <w:ind w:left="0"/>
        <w:jc w:val="both"/>
      </w:pPr>
      <w:r>
        <w:rPr>
          <w:rFonts w:ascii="Times New Roman"/>
          <w:b w:val="false"/>
          <w:i w:val="false"/>
          <w:color w:val="000000"/>
          <w:sz w:val="28"/>
        </w:rPr>
        <w:t>
      Границы: село Аккиизтогай.</w:t>
      </w:r>
    </w:p>
    <w:bookmarkEnd w:id="37"/>
    <w:p>
      <w:pPr>
        <w:spacing w:after="0"/>
        <w:ind w:left="0"/>
        <w:jc w:val="left"/>
      </w:pPr>
      <w:r>
        <w:rPr>
          <w:rFonts w:ascii="Times New Roman"/>
          <w:b/>
          <w:i w:val="false"/>
          <w:color w:val="000000"/>
        </w:rPr>
        <w:t xml:space="preserve"> Избирательный участок № 109</w:t>
      </w:r>
    </w:p>
    <w:bookmarkStart w:name="z63" w:id="38"/>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сельский округ Майкумген, село Майкумген, улица Актан Керейулы, строение 56, коммунальное государственное учреждение "Общеобразовательная средняя школа № 17" отдела образования Жылыойского района Управления образования Атырауской области".</w:t>
      </w:r>
    </w:p>
    <w:bookmarkEnd w:id="38"/>
    <w:bookmarkStart w:name="z64" w:id="39"/>
    <w:p>
      <w:pPr>
        <w:spacing w:after="0"/>
        <w:ind w:left="0"/>
        <w:jc w:val="both"/>
      </w:pPr>
      <w:r>
        <w:rPr>
          <w:rFonts w:ascii="Times New Roman"/>
          <w:b w:val="false"/>
          <w:i w:val="false"/>
          <w:color w:val="000000"/>
          <w:sz w:val="28"/>
        </w:rPr>
        <w:t>
      Границы: село Майкумген.</w:t>
      </w:r>
    </w:p>
    <w:bookmarkEnd w:id="39"/>
    <w:p>
      <w:pPr>
        <w:spacing w:after="0"/>
        <w:ind w:left="0"/>
        <w:jc w:val="left"/>
      </w:pPr>
      <w:r>
        <w:rPr>
          <w:rFonts w:ascii="Times New Roman"/>
          <w:b/>
          <w:i w:val="false"/>
          <w:color w:val="000000"/>
        </w:rPr>
        <w:t xml:space="preserve"> Избирательный участок № 235</w:t>
      </w:r>
    </w:p>
    <w:bookmarkStart w:name="z66" w:id="40"/>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 62, здание 3, коммунальное государственное учреждение "Общеобразовательная средняя школа № 21" отдела образования Жылыойского района Управления образования Атырауской области".</w:t>
      </w:r>
    </w:p>
    <w:bookmarkEnd w:id="40"/>
    <w:bookmarkStart w:name="z67" w:id="41"/>
    <w:p>
      <w:pPr>
        <w:spacing w:after="0"/>
        <w:ind w:left="0"/>
        <w:jc w:val="both"/>
      </w:pPr>
      <w:r>
        <w:rPr>
          <w:rFonts w:ascii="Times New Roman"/>
          <w:b w:val="false"/>
          <w:i w:val="false"/>
          <w:color w:val="000000"/>
          <w:sz w:val="28"/>
        </w:rPr>
        <w:t>
      Границы: улицы Г.Саркытова, И.Жансугирова, Курмангазы, Абая, Жамбыла, А.Махутова, З.Балгенжиева, № 79, № 80, № 81, № 83, № 84, № 85, микрорайона "Кен Жылыой"; улицы № 38, № 39, № 40, № 41, № 42, № 43, № 44, № 45, № 46, № 47, № 48, № 49, С.Муханова, М.Дулатова, К.Куатбаева, Т.Казангапулы, С.Торайгырова, Г.Курмангалиева, Ш.Уалиханова, Б.Момышулы, К.Закарияулы микрорайона "Жадырасын"; дома микрорайона "Кен Жылыой" вдоль проспекта Махамбета; улицы № 1, № 2, № 3, № 4, № 5, № 6, № 7, № 8, № 9, № 10, № 11, № 12, № 13, № 14, № 15, № 16, № 17, № 18, № 19, № 20, № 21, № 22, № 23, № 24, № 25, № 26, № 27, № 28, № 29, № 30, № 31, № 32, № 33, № 34, № 35, № 36, № 37 микрорайона "Болашак".</w:t>
      </w:r>
    </w:p>
    <w:bookmarkEnd w:id="41"/>
    <w:p>
      <w:pPr>
        <w:spacing w:after="0"/>
        <w:ind w:left="0"/>
        <w:jc w:val="left"/>
      </w:pPr>
      <w:r>
        <w:rPr>
          <w:rFonts w:ascii="Times New Roman"/>
          <w:b/>
          <w:i w:val="false"/>
          <w:color w:val="000000"/>
        </w:rPr>
        <w:t xml:space="preserve"> Избирательный участок № 237</w:t>
      </w:r>
    </w:p>
    <w:bookmarkStart w:name="z69" w:id="42"/>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Нурмаганбета Аркабаева, здание 22, коммунальное государственное учреждение "Общеобразовательная средняя школа № 19" отдела образования Жылыойского района Управления образования Атырауской области".</w:t>
      </w:r>
    </w:p>
    <w:bookmarkEnd w:id="42"/>
    <w:bookmarkStart w:name="z70" w:id="43"/>
    <w:p>
      <w:pPr>
        <w:spacing w:after="0"/>
        <w:ind w:left="0"/>
        <w:jc w:val="both"/>
      </w:pPr>
      <w:r>
        <w:rPr>
          <w:rFonts w:ascii="Times New Roman"/>
          <w:b w:val="false"/>
          <w:i w:val="false"/>
          <w:color w:val="000000"/>
          <w:sz w:val="28"/>
        </w:rPr>
        <w:t>
      Границы: улицы № 105, № 106, № 107, № 108, № 109, № 110, № 112, № 115, № 116, № 117, № 118, № 119, № 121, № 174, № 175, № 176, № 177, № 178, № 179, № 180, Улытау, Е.Омарова, Н.Аркабаева, Д.Таттибаева микрорайона "Достык"; улицы № 111, № 113, № 114, А.Жангелдина, Д.Нурпейсовой, М.Жумабаева, М.Маметовой, А.Молдагуловой, С.Сейфуллина, Б.Майлина микрорайона "Мирас"; улицы О.Алдахова, Б.Атагожиева, А.Муханбаева, Т.Мамбетова, Т.Дешенова, К.Козеева, № 87, № 88, № 89, № 90, № 91, № 92 микрорайона "Мерей".</w:t>
      </w:r>
    </w:p>
    <w:bookmarkEnd w:id="43"/>
    <w:p>
      <w:pPr>
        <w:spacing w:after="0"/>
        <w:ind w:left="0"/>
        <w:jc w:val="left"/>
      </w:pPr>
      <w:r>
        <w:rPr>
          <w:rFonts w:ascii="Times New Roman"/>
          <w:b/>
          <w:i w:val="false"/>
          <w:color w:val="000000"/>
        </w:rPr>
        <w:t xml:space="preserve"> Избирательный участок № 238</w:t>
      </w:r>
    </w:p>
    <w:bookmarkStart w:name="z72" w:id="44"/>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 119, здание 8, коммунальное государственное учреждение "Общеобразовательная средняя школа № 8" отдела образования Жылыойского района Управления образования Атырауской области".</w:t>
      </w:r>
    </w:p>
    <w:bookmarkEnd w:id="44"/>
    <w:bookmarkStart w:name="z73" w:id="45"/>
    <w:p>
      <w:pPr>
        <w:spacing w:after="0"/>
        <w:ind w:left="0"/>
        <w:jc w:val="both"/>
      </w:pPr>
      <w:r>
        <w:rPr>
          <w:rFonts w:ascii="Times New Roman"/>
          <w:b w:val="false"/>
          <w:i w:val="false"/>
          <w:color w:val="000000"/>
          <w:sz w:val="28"/>
        </w:rPr>
        <w:t>
      Границы: улицы № 201, № 202, № 203, № 204, № 205, № 206, № 207, № 208, № 209, № 210, № 211, Сауран, Ынтымак, Шымбулак, Т.Жургенова, Ш.Айманова, Сагиз, Султан Бейбарыса, Жибек Жолы, Нарынкум, Тузтобе, Казтуган жырау, Н.Тлендиева, Майлыкожа, Есболай батыра, Тайсойган, Ж.Шаяхметова, Нурлы жол, А.Кастеева, Х.Досмухамедулы, Агыбай батыра, С.Кожанова, Шалкииз жырау, № 213, № 214, № 215, № 216, П.Бекбосыновой, С.Шакировой, С.Дуйсенбекова микрорайона "Автодорожников"; улицы Абу Насыр Аль-Фараби, Арыстан баб, Аралбай жырау, К.Кудайкеулы, Байбакты батыра, Матжан би, Ф.Онгарсыновой, А.Кекилбайулы, Даден би, Шотан батыра, Назар батыра микрорайона "Атырау"; микрорайон "Мечеть".</w:t>
      </w:r>
    </w:p>
    <w:bookmarkEnd w:id="45"/>
    <w:p>
      <w:pPr>
        <w:spacing w:after="0"/>
        <w:ind w:left="0"/>
        <w:jc w:val="left"/>
      </w:pPr>
      <w:r>
        <w:rPr>
          <w:rFonts w:ascii="Times New Roman"/>
          <w:b/>
          <w:i w:val="false"/>
          <w:color w:val="000000"/>
        </w:rPr>
        <w:t xml:space="preserve"> Избирательный участок № 239</w:t>
      </w:r>
    </w:p>
    <w:bookmarkStart w:name="z75" w:id="46"/>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9 участок, дом 160, здание коммунального государственного казенного предприятия "Жылыойский технологический колледж нефти и газа имени Сафи Утебаева" "Управления образования Атырауской области".</w:t>
      </w:r>
    </w:p>
    <w:bookmarkEnd w:id="46"/>
    <w:bookmarkStart w:name="z76" w:id="47"/>
    <w:p>
      <w:pPr>
        <w:spacing w:after="0"/>
        <w:ind w:left="0"/>
        <w:jc w:val="both"/>
      </w:pPr>
      <w:r>
        <w:rPr>
          <w:rFonts w:ascii="Times New Roman"/>
          <w:b w:val="false"/>
          <w:i w:val="false"/>
          <w:color w:val="000000"/>
          <w:sz w:val="28"/>
        </w:rPr>
        <w:t>
      Границы: улицы Ж.Ташенова, К.Жалайыри, Отпантау, С.Ракымова, Хакназар хана, Жиембет жырау, Жалантос, Акмешит, С.Нурмаганбетова, Тауекел хана, Карасай батыра, Акжар, М.Монкеулы микрорайона "Береке"; улицы № 266, № 267, № 268, № 269, Р.Балмуханова, М.Танкыбаева микрорайона "СМП-224"; улицы Керей хан, № 260, № 261, № 262, № 263, № 264, № 265, Ер Едил микрорайона "Мурагер"; улицы № 247, № 248, № 249 микрорайона "Атамура".</w:t>
      </w:r>
    </w:p>
    <w:bookmarkEnd w:id="47"/>
    <w:p>
      <w:pPr>
        <w:spacing w:after="0"/>
        <w:ind w:left="0"/>
        <w:jc w:val="left"/>
      </w:pPr>
      <w:r>
        <w:rPr>
          <w:rFonts w:ascii="Times New Roman"/>
          <w:b/>
          <w:i w:val="false"/>
          <w:color w:val="000000"/>
        </w:rPr>
        <w:t xml:space="preserve"> Избирательный участок № 258</w:t>
      </w:r>
    </w:p>
    <w:bookmarkStart w:name="z78" w:id="48"/>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№217, здание 42, коммунальное государственное учреждение "Общеобразовательная средняя школа № 16 имени Д.Жазыкбаева" отдела образования Жылыойского района Управления образования Атырауской области".</w:t>
      </w:r>
    </w:p>
    <w:bookmarkEnd w:id="48"/>
    <w:bookmarkStart w:name="z79" w:id="49"/>
    <w:p>
      <w:pPr>
        <w:spacing w:after="0"/>
        <w:ind w:left="0"/>
        <w:jc w:val="both"/>
      </w:pPr>
      <w:r>
        <w:rPr>
          <w:rFonts w:ascii="Times New Roman"/>
          <w:b w:val="false"/>
          <w:i w:val="false"/>
          <w:color w:val="000000"/>
          <w:sz w:val="28"/>
        </w:rPr>
        <w:t>
      Границы: "2" микрорайон, "2а" микрорайон; улицы № 232, № 233, № 235, К.Калиева М.Кенганова, Ш.Избасова.</w:t>
      </w:r>
    </w:p>
    <w:bookmarkEnd w:id="49"/>
    <w:p>
      <w:pPr>
        <w:spacing w:after="0"/>
        <w:ind w:left="0"/>
        <w:jc w:val="left"/>
      </w:pPr>
      <w:r>
        <w:rPr>
          <w:rFonts w:ascii="Times New Roman"/>
          <w:b/>
          <w:i w:val="false"/>
          <w:color w:val="000000"/>
        </w:rPr>
        <w:t xml:space="preserve"> Избирательный участок № 259</w:t>
      </w:r>
    </w:p>
    <w:bookmarkStart w:name="z81" w:id="50"/>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№221, здание 59, коммунальное государственное учреждение "Общеобразовательная средняя школа № 18 имени М.Сатыбалдиева" отдела образования Жылыойского района Управления образования Атырауской области".</w:t>
      </w:r>
    </w:p>
    <w:bookmarkEnd w:id="50"/>
    <w:bookmarkStart w:name="z82" w:id="51"/>
    <w:p>
      <w:pPr>
        <w:spacing w:after="0"/>
        <w:ind w:left="0"/>
        <w:jc w:val="both"/>
      </w:pPr>
      <w:r>
        <w:rPr>
          <w:rFonts w:ascii="Times New Roman"/>
          <w:b w:val="false"/>
          <w:i w:val="false"/>
          <w:color w:val="000000"/>
          <w:sz w:val="28"/>
        </w:rPr>
        <w:t>
      Границы: "4" микрорайон, "4а" микрорайон; "5" микрорайон; улицы № 223, № 224, № 225, № 226, № 270,У.Махамбетова "5а" микрорайона; улицы Торемурат батыра, № 227, № 230, № 231, Бухар жырау, Мустафа Шокай, Ш.Калдаякова, К.Кайсенова, Б.Муканова, Ж.Сисенбердиева, М.Хайдар, К.Сыдыкова, И.Сариева.</w:t>
      </w:r>
    </w:p>
    <w:bookmarkEnd w:id="51"/>
    <w:p>
      <w:pPr>
        <w:spacing w:after="0"/>
        <w:ind w:left="0"/>
        <w:jc w:val="left"/>
      </w:pPr>
      <w:r>
        <w:rPr>
          <w:rFonts w:ascii="Times New Roman"/>
          <w:b/>
          <w:i w:val="false"/>
          <w:color w:val="000000"/>
        </w:rPr>
        <w:t xml:space="preserve"> Избирательный участок № 260</w:t>
      </w:r>
    </w:p>
    <w:bookmarkStart w:name="z84" w:id="52"/>
    <w:p>
      <w:pPr>
        <w:spacing w:after="0"/>
        <w:ind w:left="0"/>
        <w:jc w:val="both"/>
      </w:pPr>
      <w:r>
        <w:rPr>
          <w:rFonts w:ascii="Times New Roman"/>
          <w:b w:val="false"/>
          <w:i w:val="false"/>
          <w:color w:val="000000"/>
          <w:sz w:val="28"/>
        </w:rPr>
        <w:t>
      Месторасположение: Республика Казахстан, Атырауская область, Жылыойский район, город Кульсары, улица № 62, здание 3, коммунальное государственное учреждение "Общеобразовательная средняя школа № 21" отдела образования Жылыойского района Управления образования Атырауской области".</w:t>
      </w:r>
    </w:p>
    <w:bookmarkEnd w:id="52"/>
    <w:bookmarkStart w:name="z85" w:id="53"/>
    <w:p>
      <w:pPr>
        <w:spacing w:after="0"/>
        <w:ind w:left="0"/>
        <w:jc w:val="both"/>
      </w:pPr>
      <w:r>
        <w:rPr>
          <w:rFonts w:ascii="Times New Roman"/>
          <w:b w:val="false"/>
          <w:i w:val="false"/>
          <w:color w:val="000000"/>
          <w:sz w:val="28"/>
        </w:rPr>
        <w:t>
      Границы: улицы № 50, № 51, № 52, № 53, № 54, № 55, № 56, № 57, № 58, № 59, № 60, № 61, № 62, № 63, № 64, № 65, № 66, № 67, № 68, № 69, № 70, № 71, № 72, № 73, № 74, С.Мендешева, Т.Нургазиева, Доспамбет жырау, Ж.Жарылгасова, Сарыарка, Сарайшык, Алаш, Аныракай, Алатау, Алтын орда, Кадыр Мырза Али, Байконур, Култегин, Есет батыра, Кенесары хана, Атамекен, Ж.Баласагуна, Жулдыз, Оркен, Терисаккан, О.Рахимова, С.Шахарова, А.Бисенкулова, Ж.Нурмаханова, Б.Шнашева, С.Айтжанова, Ж.Надирова, К.Мунайтпасова, К.Сатбаева, М.Ауезова, Д.Конаева, С.Имангалиева, Н.Аязбаева, О.Мекебаева микрорайона "Аэропорт".</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