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7ed8" w14:textId="9a57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16 октября 2023 года № 8-1. Зарегистрировано в Департаменте юстиции Атырауской области 17 октября 2023 года № 5094-06</w:t>
      </w:r>
    </w:p>
    <w:p>
      <w:pPr>
        <w:spacing w:after="0"/>
        <w:ind w:left="0"/>
        <w:jc w:val="both"/>
      </w:pPr>
      <w:bookmarkStart w:name="z0" w:id="0"/>
      <w:r>
        <w:rPr>
          <w:rFonts w:ascii="Times New Roman"/>
          <w:b w:val="false"/>
          <w:i w:val="false"/>
          <w:color w:val="000000"/>
          <w:sz w:val="28"/>
        </w:rPr>
        <w:t>
      В редакции от: 12.02.2024</w:t>
      </w:r>
    </w:p>
    <w:bookmarkEnd w:id="0"/>
    <w:bookmarkStart w:name="z1" w:id="1"/>
    <w:p>
      <w:pPr>
        <w:spacing w:after="0"/>
        <w:ind w:left="0"/>
        <w:jc w:val="both"/>
      </w:pPr>
      <w:r>
        <w:rPr>
          <w:rFonts w:ascii="Times New Roman"/>
          <w:b w:val="false"/>
          <w:i w:val="false"/>
          <w:color w:val="000000"/>
          <w:sz w:val="28"/>
        </w:rPr>
        <w:t>
      Опубликовано: Эталонный контрольный банк НПА РК в электронном виде, 18.10.2023 г.</w:t>
      </w:r>
    </w:p>
    <w:bookmarkEnd w:id="1"/>
    <w:bookmarkStart w:name="z2" w:id="2"/>
    <w:p>
      <w:pPr>
        <w:spacing w:after="0"/>
        <w:ind w:left="0"/>
        <w:jc w:val="both"/>
      </w:pPr>
      <w:r>
        <w:rPr>
          <w:rFonts w:ascii="Times New Roman"/>
          <w:b w:val="false"/>
          <w:i w:val="false"/>
          <w:color w:val="000000"/>
          <w:sz w:val="28"/>
        </w:rPr>
        <w:t>
      Решение Жылыойского районного маслихата Атырауской области от 16 октября 2023 года № 8-1. Зарегистрировано в Департаменте юстиции Атырауской области 17 октября 2023 года № 5094-06</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bookmarkEnd w:id="3"/>
    <w:bookmarkStart w:name="z4"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ее размеров и определения перечня отдельных категорий нуждающихся граждан" Жылыойский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5"/>
    <w:bookmarkStart w:name="z6" w:id="6"/>
    <w:p>
      <w:pPr>
        <w:spacing w:after="0"/>
        <w:ind w:left="0"/>
        <w:jc w:val="both"/>
      </w:pPr>
      <w:r>
        <w:rPr>
          <w:rFonts w:ascii="Times New Roman"/>
          <w:b w:val="false"/>
          <w:i w:val="false"/>
          <w:color w:val="000000"/>
          <w:sz w:val="28"/>
        </w:rPr>
        <w:t xml:space="preserve">
      2. Признать утратившими силу некоторые решения Жылыойского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6"/>
    <w:bookmarkStart w:name="z7" w:id="7"/>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2023 года.</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маслихата</w:t>
      </w:r>
      <w:r>
        <w:rPr>
          <w:rFonts w:ascii="Times New Roman"/>
          <w:b/>
          <w:i w:val="false"/>
          <w:color w:val="000000"/>
          <w:sz w:val="28"/>
        </w:rPr>
        <w:t xml:space="preserve">      Қ. </w:t>
      </w:r>
      <w:r>
        <w:rPr>
          <w:rFonts w:ascii="Times New Roman"/>
          <w:b/>
          <w:i w:val="false"/>
          <w:color w:val="000000"/>
          <w:sz w:val="28"/>
        </w:rPr>
        <w:t>Мыңбаев</w:t>
      </w:r>
    </w:p>
    <w:bookmarkEnd w:id="8"/>
    <w:p>
      <w:pPr>
        <w:spacing w:after="0"/>
        <w:ind w:left="0"/>
        <w:jc w:val="both"/>
      </w:pPr>
      <w:bookmarkStart w:name="z9" w:id="9"/>
      <w:r>
        <w:rPr>
          <w:rFonts w:ascii="Times New Roman"/>
          <w:b w:val="false"/>
          <w:i w:val="false"/>
          <w:color w:val="000000"/>
          <w:sz w:val="28"/>
        </w:rPr>
        <w:t>
      Приложение 1 к решению</w:t>
      </w:r>
    </w:p>
    <w:bookmarkEnd w:id="9"/>
    <w:p>
      <w:pPr>
        <w:spacing w:after="0"/>
        <w:ind w:left="0"/>
        <w:jc w:val="both"/>
      </w:pPr>
      <w:r>
        <w:rPr>
          <w:rFonts w:ascii="Times New Roman"/>
          <w:b w:val="false"/>
          <w:i w:val="false"/>
          <w:color w:val="000000"/>
          <w:sz w:val="28"/>
        </w:rPr>
        <w:t>Жылыойского районного</w:t>
      </w:r>
    </w:p>
    <w:p>
      <w:pPr>
        <w:spacing w:after="0"/>
        <w:ind w:left="0"/>
        <w:jc w:val="both"/>
      </w:pPr>
      <w:r>
        <w:rPr>
          <w:rFonts w:ascii="Times New Roman"/>
          <w:b w:val="false"/>
          <w:i w:val="false"/>
          <w:color w:val="000000"/>
          <w:sz w:val="28"/>
        </w:rPr>
        <w:t>маслихата от 16 октября 2023</w:t>
      </w:r>
    </w:p>
    <w:p>
      <w:pPr>
        <w:spacing w:after="0"/>
        <w:ind w:left="0"/>
        <w:jc w:val="both"/>
      </w:pPr>
      <w:r>
        <w:rPr>
          <w:rFonts w:ascii="Times New Roman"/>
          <w:b w:val="false"/>
          <w:i w:val="false"/>
          <w:color w:val="000000"/>
          <w:sz w:val="28"/>
        </w:rPr>
        <w:t>года № 8-1</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оказания социальной помощи, установления ее размеров и определения перечня отдельных категорий нуждающихся граждан</w:t>
      </w:r>
    </w:p>
    <w:bookmarkEnd w:id="10"/>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2" w:id="1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2"/>
    <w:bookmarkStart w:name="z13" w:id="13"/>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 xml:space="preserve">: </w:t>
      </w:r>
    </w:p>
    <w:bookmarkEnd w:id="13"/>
    <w:bookmarkStart w:name="z14" w:id="14"/>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 </w:t>
      </w:r>
    </w:p>
    <w:bookmarkEnd w:id="14"/>
    <w:bookmarkStart w:name="z15" w:id="15"/>
    <w:p>
      <w:pPr>
        <w:spacing w:after="0"/>
        <w:ind w:left="0"/>
        <w:jc w:val="both"/>
      </w:pPr>
      <w:r>
        <w:rPr>
          <w:rFonts w:ascii="Times New Roman"/>
          <w:b w:val="false"/>
          <w:i w:val="false"/>
          <w:color w:val="000000"/>
          <w:sz w:val="28"/>
        </w:rPr>
        <w:t xml:space="preserve">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 </w:t>
      </w:r>
    </w:p>
    <w:bookmarkEnd w:id="15"/>
    <w:bookmarkStart w:name="z16" w:id="16"/>
    <w:p>
      <w:pPr>
        <w:spacing w:after="0"/>
        <w:ind w:left="0"/>
        <w:jc w:val="both"/>
      </w:pPr>
      <w:r>
        <w:rPr>
          <w:rFonts w:ascii="Times New Roman"/>
          <w:b w:val="false"/>
          <w:i w:val="false"/>
          <w:color w:val="000000"/>
          <w:sz w:val="28"/>
        </w:rPr>
        <w:t xml:space="preserve">
      3) праздничные дни – дни национальных и государственных праздников Республики Казахстан; </w:t>
      </w:r>
    </w:p>
    <w:bookmarkEnd w:id="16"/>
    <w:bookmarkStart w:name="z17" w:id="17"/>
    <w:p>
      <w:pPr>
        <w:spacing w:after="0"/>
        <w:ind w:left="0"/>
        <w:jc w:val="both"/>
      </w:pPr>
      <w:r>
        <w:rPr>
          <w:rFonts w:ascii="Times New Roman"/>
          <w:b w:val="false"/>
          <w:i w:val="false"/>
          <w:color w:val="000000"/>
          <w:sz w:val="28"/>
        </w:rPr>
        <w:t xml:space="preserve">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 </w:t>
      </w:r>
    </w:p>
    <w:bookmarkEnd w:id="17"/>
    <w:bookmarkStart w:name="z18" w:id="18"/>
    <w:p>
      <w:pPr>
        <w:spacing w:after="0"/>
        <w:ind w:left="0"/>
        <w:jc w:val="both"/>
      </w:pPr>
      <w:r>
        <w:rPr>
          <w:rFonts w:ascii="Times New Roman"/>
          <w:b w:val="false"/>
          <w:i w:val="false"/>
          <w:color w:val="000000"/>
          <w:sz w:val="28"/>
        </w:rPr>
        <w:t xml:space="preserve">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w:t>
      </w:r>
    </w:p>
    <w:bookmarkEnd w:id="18"/>
    <w:bookmarkStart w:name="z19" w:id="19"/>
    <w:p>
      <w:pPr>
        <w:spacing w:after="0"/>
        <w:ind w:left="0"/>
        <w:jc w:val="both"/>
      </w:pPr>
      <w:r>
        <w:rPr>
          <w:rFonts w:ascii="Times New Roman"/>
          <w:b w:val="false"/>
          <w:i w:val="false"/>
          <w:color w:val="000000"/>
          <w:sz w:val="28"/>
        </w:rPr>
        <w:t xml:space="preserve">
      6) прожиточный минимум – минимальный денежный доход на одного человека, равный по величине стоимости минимальной потребительской корзины; </w:t>
      </w:r>
    </w:p>
    <w:bookmarkEnd w:id="19"/>
    <w:bookmarkStart w:name="z20" w:id="20"/>
    <w:p>
      <w:pPr>
        <w:spacing w:after="0"/>
        <w:ind w:left="0"/>
        <w:jc w:val="both"/>
      </w:pPr>
      <w:r>
        <w:rPr>
          <w:rFonts w:ascii="Times New Roman"/>
          <w:b w:val="false"/>
          <w:i w:val="false"/>
          <w:color w:val="000000"/>
          <w:sz w:val="28"/>
        </w:rPr>
        <w:t xml:space="preserve">
      7) среднедушевой доход – доля совокупного дохода семьи, приходящаяся на каждого члена семьи в месяц; </w:t>
      </w:r>
    </w:p>
    <w:bookmarkEnd w:id="20"/>
    <w:bookmarkStart w:name="z21" w:id="21"/>
    <w:p>
      <w:pPr>
        <w:spacing w:after="0"/>
        <w:ind w:left="0"/>
        <w:jc w:val="both"/>
      </w:pPr>
      <w:r>
        <w:rPr>
          <w:rFonts w:ascii="Times New Roman"/>
          <w:b w:val="false"/>
          <w:i w:val="false"/>
          <w:color w:val="000000"/>
          <w:sz w:val="28"/>
        </w:rPr>
        <w:t xml:space="preserve">
      8) праздничные даты (далее – памятные даты) – профессиональные и иные праздники Республики Казахстан; </w:t>
      </w:r>
    </w:p>
    <w:bookmarkEnd w:id="21"/>
    <w:bookmarkStart w:name="z22" w:id="22"/>
    <w:p>
      <w:pPr>
        <w:spacing w:after="0"/>
        <w:ind w:left="0"/>
        <w:jc w:val="both"/>
      </w:pPr>
      <w:r>
        <w:rPr>
          <w:rFonts w:ascii="Times New Roman"/>
          <w:b w:val="false"/>
          <w:i w:val="false"/>
          <w:color w:val="000000"/>
          <w:sz w:val="28"/>
        </w:rPr>
        <w:t xml:space="preserve">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 </w:t>
      </w:r>
    </w:p>
    <w:bookmarkEnd w:id="22"/>
    <w:bookmarkStart w:name="z23" w:id="2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3"/>
    <w:bookmarkStart w:name="z24" w:id="24"/>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24"/>
    <w:bookmarkStart w:name="z25" w:id="2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5"/>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оказания социальной помощи, определения перечня отдельных категорий нуждающихся получателей и установления ее размеров социальной помощи</w:t>
      </w:r>
    </w:p>
    <w:bookmarkEnd w:id="26"/>
    <w:bookmarkStart w:name="z27" w:id="27"/>
    <w:p>
      <w:pPr>
        <w:spacing w:after="0"/>
        <w:ind w:left="0"/>
        <w:jc w:val="both"/>
      </w:pPr>
      <w:r>
        <w:rPr>
          <w:rFonts w:ascii="Times New Roman"/>
          <w:b w:val="false"/>
          <w:i w:val="false"/>
          <w:color w:val="000000"/>
          <w:sz w:val="28"/>
        </w:rPr>
        <w:t xml:space="preserve">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 </w:t>
      </w:r>
    </w:p>
    <w:bookmarkEnd w:id="27"/>
    <w:bookmarkStart w:name="z28" w:id="28"/>
    <w:p>
      <w:pPr>
        <w:spacing w:after="0"/>
        <w:ind w:left="0"/>
        <w:jc w:val="both"/>
      </w:pPr>
      <w:r>
        <w:rPr>
          <w:rFonts w:ascii="Times New Roman"/>
          <w:b w:val="false"/>
          <w:i w:val="false"/>
          <w:color w:val="000000"/>
          <w:sz w:val="28"/>
        </w:rPr>
        <w:t xml:space="preserve">
      1) Праздник единства народа Казахстана – 1 мая: </w:t>
      </w:r>
    </w:p>
    <w:bookmarkEnd w:id="28"/>
    <w:bookmarkStart w:name="z29" w:id="29"/>
    <w:p>
      <w:pPr>
        <w:spacing w:after="0"/>
        <w:ind w:left="0"/>
        <w:jc w:val="both"/>
      </w:pPr>
      <w:r>
        <w:rPr>
          <w:rFonts w:ascii="Times New Roman"/>
          <w:b w:val="false"/>
          <w:i w:val="false"/>
          <w:color w:val="000000"/>
          <w:sz w:val="28"/>
        </w:rPr>
        <w:t xml:space="preserve">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 </w:t>
      </w:r>
    </w:p>
    <w:bookmarkEnd w:id="29"/>
    <w:bookmarkStart w:name="z30" w:id="30"/>
    <w:p>
      <w:pPr>
        <w:spacing w:after="0"/>
        <w:ind w:left="0"/>
        <w:jc w:val="both"/>
      </w:pPr>
      <w:r>
        <w:rPr>
          <w:rFonts w:ascii="Times New Roman"/>
          <w:b w:val="false"/>
          <w:i w:val="false"/>
          <w:color w:val="000000"/>
          <w:sz w:val="28"/>
        </w:rPr>
        <w:t xml:space="preserve">
      2) День защитника Отечества - 7 мая: </w:t>
      </w:r>
    </w:p>
    <w:bookmarkEnd w:id="30"/>
    <w:bookmarkStart w:name="z31" w:id="31"/>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31"/>
    <w:bookmarkStart w:name="z32" w:id="3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32"/>
    <w:bookmarkStart w:name="z33" w:id="33"/>
    <w:p>
      <w:pPr>
        <w:spacing w:after="0"/>
        <w:ind w:left="0"/>
        <w:jc w:val="both"/>
      </w:pPr>
      <w:r>
        <w:rPr>
          <w:rFonts w:ascii="Times New Roman"/>
          <w:b w:val="false"/>
          <w:i w:val="false"/>
          <w:color w:val="000000"/>
          <w:sz w:val="28"/>
        </w:rPr>
        <w:t xml:space="preserve">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 </w:t>
      </w:r>
    </w:p>
    <w:bookmarkEnd w:id="33"/>
    <w:bookmarkStart w:name="z34" w:id="34"/>
    <w:p>
      <w:pPr>
        <w:spacing w:after="0"/>
        <w:ind w:left="0"/>
        <w:jc w:val="both"/>
      </w:pPr>
      <w:r>
        <w:rPr>
          <w:rFonts w:ascii="Times New Roman"/>
          <w:b w:val="false"/>
          <w:i w:val="false"/>
          <w:color w:val="000000"/>
          <w:sz w:val="28"/>
        </w:rPr>
        <w:t xml:space="preserve">
      военнослужащим летного состава, совершавшим вылеты на боевые задания в Афганистан с территории бывшего Союза ССР единовременно - в размере 150 000 (сто пятьдесят тысяч) тенге; </w:t>
      </w:r>
    </w:p>
    <w:bookmarkEnd w:id="34"/>
    <w:bookmarkStart w:name="z35" w:id="35"/>
    <w:p>
      <w:pPr>
        <w:spacing w:after="0"/>
        <w:ind w:left="0"/>
        <w:jc w:val="both"/>
      </w:pPr>
      <w:r>
        <w:rPr>
          <w:rFonts w:ascii="Times New Roman"/>
          <w:b w:val="false"/>
          <w:i w:val="false"/>
          <w:color w:val="000000"/>
          <w:sz w:val="28"/>
        </w:rPr>
        <w:t xml:space="preserve">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 </w:t>
      </w:r>
    </w:p>
    <w:bookmarkEnd w:id="35"/>
    <w:bookmarkStart w:name="z36"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36"/>
    <w:bookmarkStart w:name="z37" w:id="37"/>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- 30 000 (тридцать тысяч) тенге;</w:t>
      </w:r>
    </w:p>
    <w:bookmarkEnd w:id="37"/>
    <w:bookmarkStart w:name="z38" w:id="38"/>
    <w:p>
      <w:pPr>
        <w:spacing w:after="0"/>
        <w:ind w:left="0"/>
        <w:jc w:val="both"/>
      </w:pPr>
      <w:r>
        <w:rPr>
          <w:rFonts w:ascii="Times New Roman"/>
          <w:b w:val="false"/>
          <w:i w:val="false"/>
          <w:color w:val="000000"/>
          <w:sz w:val="28"/>
        </w:rPr>
        <w:t xml:space="preserve">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единовремено - в размере 150 000 (сто пятьдесят тысяч) тенге и ежемесячно в размере - 30 000 (тридцать тысяч) тенге; </w:t>
      </w:r>
    </w:p>
    <w:bookmarkEnd w:id="38"/>
    <w:bookmarkStart w:name="z39" w:id="39"/>
    <w:p>
      <w:pPr>
        <w:spacing w:after="0"/>
        <w:ind w:left="0"/>
        <w:jc w:val="both"/>
      </w:pPr>
      <w:r>
        <w:rPr>
          <w:rFonts w:ascii="Times New Roman"/>
          <w:b w:val="false"/>
          <w:i w:val="false"/>
          <w:color w:val="000000"/>
          <w:sz w:val="28"/>
        </w:rPr>
        <w:t xml:space="preserve">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 в размере 150 000 (сто пятьдесять тысяч) тенге; </w:t>
      </w:r>
    </w:p>
    <w:bookmarkEnd w:id="39"/>
    <w:bookmarkStart w:name="z40" w:id="40"/>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единовремено - в размере 100 000 (сто тысяч) тенге; </w:t>
      </w:r>
    </w:p>
    <w:bookmarkEnd w:id="40"/>
    <w:bookmarkStart w:name="z41" w:id="41"/>
    <w:p>
      <w:pPr>
        <w:spacing w:after="0"/>
        <w:ind w:left="0"/>
        <w:jc w:val="both"/>
      </w:pPr>
      <w:r>
        <w:rPr>
          <w:rFonts w:ascii="Times New Roman"/>
          <w:b w:val="false"/>
          <w:i w:val="false"/>
          <w:color w:val="000000"/>
          <w:sz w:val="28"/>
        </w:rPr>
        <w:t xml:space="preserve">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единовремено - в размере 30 000 (тридцать тысяч) тенге; </w:t>
      </w:r>
    </w:p>
    <w:bookmarkEnd w:id="41"/>
    <w:bookmarkStart w:name="z42" w:id="42"/>
    <w:p>
      <w:pPr>
        <w:spacing w:after="0"/>
        <w:ind w:left="0"/>
        <w:jc w:val="both"/>
      </w:pPr>
      <w:r>
        <w:rPr>
          <w:rFonts w:ascii="Times New Roman"/>
          <w:b w:val="false"/>
          <w:i w:val="false"/>
          <w:color w:val="000000"/>
          <w:sz w:val="28"/>
        </w:rPr>
        <w:t xml:space="preserve">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 и ежемесячно в размере - 15 000 (пятнадцать тысяч) тенге; </w:t>
      </w:r>
    </w:p>
    <w:bookmarkEnd w:id="42"/>
    <w:bookmarkStart w:name="z43" w:id="43"/>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единовремено - в размере 50 000 (пятьдесят тысяч) тенге;</w:t>
      </w:r>
    </w:p>
    <w:bookmarkEnd w:id="43"/>
    <w:bookmarkStart w:name="z44" w:id="44"/>
    <w:p>
      <w:pPr>
        <w:spacing w:after="0"/>
        <w:ind w:left="0"/>
        <w:jc w:val="both"/>
      </w:pPr>
      <w:r>
        <w:rPr>
          <w:rFonts w:ascii="Times New Roman"/>
          <w:b w:val="false"/>
          <w:i w:val="false"/>
          <w:color w:val="000000"/>
          <w:sz w:val="28"/>
        </w:rPr>
        <w:t xml:space="preserve">
      3) День Победы - 9 мая: </w:t>
      </w:r>
    </w:p>
    <w:bookmarkEnd w:id="44"/>
    <w:bookmarkStart w:name="z45" w:id="45"/>
    <w:p>
      <w:pPr>
        <w:spacing w:after="0"/>
        <w:ind w:left="0"/>
        <w:jc w:val="both"/>
      </w:pPr>
      <w:r>
        <w:rPr>
          <w:rFonts w:ascii="Times New Roman"/>
          <w:b w:val="false"/>
          <w:i w:val="false"/>
          <w:color w:val="000000"/>
          <w:sz w:val="28"/>
        </w:rPr>
        <w:t xml:space="preserve">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 </w:t>
      </w:r>
    </w:p>
    <w:bookmarkEnd w:id="45"/>
    <w:bookmarkStart w:name="z46" w:id="46"/>
    <w:p>
      <w:pPr>
        <w:spacing w:after="0"/>
        <w:ind w:left="0"/>
        <w:jc w:val="both"/>
      </w:pPr>
      <w:r>
        <w:rPr>
          <w:rFonts w:ascii="Times New Roman"/>
          <w:b w:val="false"/>
          <w:i w:val="false"/>
          <w:color w:val="000000"/>
          <w:sz w:val="28"/>
        </w:rPr>
        <w:t xml:space="preserve">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 </w:t>
      </w:r>
    </w:p>
    <w:bookmarkEnd w:id="46"/>
    <w:bookmarkStart w:name="z47" w:id="4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7"/>
    <w:bookmarkStart w:name="z48" w:id="4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8"/>
    <w:bookmarkStart w:name="z49" w:id="49"/>
    <w:p>
      <w:pPr>
        <w:spacing w:after="0"/>
        <w:ind w:left="0"/>
        <w:jc w:val="both"/>
      </w:pPr>
      <w:r>
        <w:rPr>
          <w:rFonts w:ascii="Times New Roman"/>
          <w:b w:val="false"/>
          <w:i w:val="false"/>
          <w:color w:val="000000"/>
          <w:sz w:val="28"/>
        </w:rPr>
        <w:t xml:space="preserve">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 в размере 100 000 (сто тысяч) тенге; </w:t>
      </w:r>
    </w:p>
    <w:bookmarkEnd w:id="49"/>
    <w:bookmarkStart w:name="z50" w:id="50"/>
    <w:p>
      <w:pPr>
        <w:spacing w:after="0"/>
        <w:ind w:left="0"/>
        <w:jc w:val="both"/>
      </w:pPr>
      <w:r>
        <w:rPr>
          <w:rFonts w:ascii="Times New Roman"/>
          <w:b w:val="false"/>
          <w:i w:val="false"/>
          <w:color w:val="000000"/>
          <w:sz w:val="28"/>
        </w:rPr>
        <w:t xml:space="preserve">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 в размере 100 000 (сто тысяч) тенге; </w:t>
      </w:r>
    </w:p>
    <w:bookmarkEnd w:id="50"/>
    <w:bookmarkStart w:name="z51" w:id="5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51"/>
    <w:bookmarkStart w:name="z52" w:id="52"/>
    <w:p>
      <w:pPr>
        <w:spacing w:after="0"/>
        <w:ind w:left="0"/>
        <w:jc w:val="both"/>
      </w:pPr>
      <w:r>
        <w:rPr>
          <w:rFonts w:ascii="Times New Roman"/>
          <w:b w:val="false"/>
          <w:i w:val="false"/>
          <w:color w:val="000000"/>
          <w:sz w:val="28"/>
        </w:rPr>
        <w:t xml:space="preserve">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 </w:t>
      </w:r>
    </w:p>
    <w:bookmarkEnd w:id="52"/>
    <w:bookmarkStart w:name="z53" w:id="53"/>
    <w:p>
      <w:pPr>
        <w:spacing w:after="0"/>
        <w:ind w:left="0"/>
        <w:jc w:val="both"/>
      </w:pPr>
      <w:r>
        <w:rPr>
          <w:rFonts w:ascii="Times New Roman"/>
          <w:b w:val="false"/>
          <w:i w:val="false"/>
          <w:color w:val="000000"/>
          <w:sz w:val="28"/>
        </w:rPr>
        <w:t xml:space="preserve">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 </w:t>
      </w:r>
    </w:p>
    <w:bookmarkEnd w:id="53"/>
    <w:bookmarkStart w:name="z54" w:id="5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в размере - 35 000 (тридцать пять тысяч) тенге;</w:t>
      </w:r>
    </w:p>
    <w:bookmarkEnd w:id="54"/>
    <w:bookmarkStart w:name="z55" w:id="55"/>
    <w:p>
      <w:pPr>
        <w:spacing w:after="0"/>
        <w:ind w:left="0"/>
        <w:jc w:val="both"/>
      </w:pPr>
      <w:r>
        <w:rPr>
          <w:rFonts w:ascii="Times New Roman"/>
          <w:b w:val="false"/>
          <w:i w:val="false"/>
          <w:color w:val="000000"/>
          <w:sz w:val="28"/>
        </w:rPr>
        <w:t xml:space="preserve">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 </w:t>
      </w:r>
    </w:p>
    <w:bookmarkEnd w:id="55"/>
    <w:bookmarkStart w:name="z56" w:id="56"/>
    <w:p>
      <w:pPr>
        <w:spacing w:after="0"/>
        <w:ind w:left="0"/>
        <w:jc w:val="both"/>
      </w:pPr>
      <w:r>
        <w:rPr>
          <w:rFonts w:ascii="Times New Roman"/>
          <w:b w:val="false"/>
          <w:i w:val="false"/>
          <w:color w:val="000000"/>
          <w:sz w:val="28"/>
        </w:rPr>
        <w:t xml:space="preserve">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(шестьдесят тысяч) тенге; </w:t>
      </w:r>
    </w:p>
    <w:bookmarkEnd w:id="56"/>
    <w:bookmarkStart w:name="z57" w:id="57"/>
    <w:p>
      <w:pPr>
        <w:spacing w:after="0"/>
        <w:ind w:left="0"/>
        <w:jc w:val="both"/>
      </w:pPr>
      <w:r>
        <w:rPr>
          <w:rFonts w:ascii="Times New Roman"/>
          <w:b w:val="false"/>
          <w:i w:val="false"/>
          <w:color w:val="000000"/>
          <w:sz w:val="28"/>
        </w:rPr>
        <w:t xml:space="preserve">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в размере - 35 000 (тридцать пять тысяч) тенге; </w:t>
      </w:r>
    </w:p>
    <w:bookmarkEnd w:id="57"/>
    <w:bookmarkStart w:name="z58" w:id="5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в размере - 10 000 (десять тысяч) тенге;</w:t>
      </w:r>
    </w:p>
    <w:bookmarkEnd w:id="58"/>
    <w:bookmarkStart w:name="z59" w:id="59"/>
    <w:p>
      <w:pPr>
        <w:spacing w:after="0"/>
        <w:ind w:left="0"/>
        <w:jc w:val="both"/>
      </w:pPr>
      <w:r>
        <w:rPr>
          <w:rFonts w:ascii="Times New Roman"/>
          <w:b w:val="false"/>
          <w:i w:val="false"/>
          <w:color w:val="000000"/>
          <w:sz w:val="28"/>
        </w:rPr>
        <w:t xml:space="preserve">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 </w:t>
      </w:r>
    </w:p>
    <w:bookmarkEnd w:id="59"/>
    <w:bookmarkStart w:name="z60" w:id="60"/>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статьях 4-6 </w:t>
      </w:r>
      <w:r>
        <w:rPr>
          <w:rFonts w:ascii="Times New Roman"/>
          <w:b w:val="false"/>
          <w:i w:val="false"/>
          <w:color w:val="000000"/>
          <w:sz w:val="28"/>
          <w:u w:val="single"/>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60"/>
    <w:bookmarkStart w:name="z61" w:id="6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 в размере 30 000 (тридцать тысяч) тенге;</w:t>
      </w:r>
    </w:p>
    <w:bookmarkEnd w:id="61"/>
    <w:bookmarkStart w:name="z62" w:id="62"/>
    <w:p>
      <w:pPr>
        <w:spacing w:after="0"/>
        <w:ind w:left="0"/>
        <w:jc w:val="both"/>
      </w:pPr>
      <w:r>
        <w:rPr>
          <w:rFonts w:ascii="Times New Roman"/>
          <w:b w:val="false"/>
          <w:i w:val="false"/>
          <w:color w:val="000000"/>
          <w:sz w:val="28"/>
        </w:rPr>
        <w:t xml:space="preserve">
      семьям лиц,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 в размере 100 000 (сто тысяч) тенге; </w:t>
      </w:r>
    </w:p>
    <w:bookmarkEnd w:id="62"/>
    <w:bookmarkStart w:name="z63" w:id="63"/>
    <w:p>
      <w:pPr>
        <w:spacing w:after="0"/>
        <w:ind w:left="0"/>
        <w:jc w:val="both"/>
      </w:pPr>
      <w:r>
        <w:rPr>
          <w:rFonts w:ascii="Times New Roman"/>
          <w:b w:val="false"/>
          <w:i w:val="false"/>
          <w:color w:val="000000"/>
          <w:sz w:val="28"/>
        </w:rPr>
        <w:t xml:space="preserve">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в размере 100 000 (сто тысяч) тенге; </w:t>
      </w:r>
    </w:p>
    <w:bookmarkEnd w:id="63"/>
    <w:bookmarkStart w:name="z64" w:id="64"/>
    <w:p>
      <w:pPr>
        <w:spacing w:after="0"/>
        <w:ind w:left="0"/>
        <w:jc w:val="both"/>
      </w:pPr>
      <w:r>
        <w:rPr>
          <w:rFonts w:ascii="Times New Roman"/>
          <w:b w:val="false"/>
          <w:i w:val="false"/>
          <w:color w:val="000000"/>
          <w:sz w:val="28"/>
        </w:rPr>
        <w:t>
      супругам (супругов)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64"/>
    <w:bookmarkStart w:name="z65" w:id="65"/>
    <w:p>
      <w:pPr>
        <w:spacing w:after="0"/>
        <w:ind w:left="0"/>
        <w:jc w:val="both"/>
      </w:pPr>
      <w:r>
        <w:rPr>
          <w:rFonts w:ascii="Times New Roman"/>
          <w:b w:val="false"/>
          <w:i w:val="false"/>
          <w:color w:val="000000"/>
          <w:sz w:val="28"/>
        </w:rPr>
        <w:t xml:space="preserve">
      лицам из числа участников ликвидации последствий катастрофы на Чернобыльской атомной электростации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в размере - 35 000 (тридцать пять тысяч) тенге; </w:t>
      </w:r>
    </w:p>
    <w:bookmarkEnd w:id="65"/>
    <w:bookmarkStart w:name="z66" w:id="66"/>
    <w:p>
      <w:pPr>
        <w:spacing w:after="0"/>
        <w:ind w:left="0"/>
        <w:jc w:val="both"/>
      </w:pPr>
      <w:r>
        <w:rPr>
          <w:rFonts w:ascii="Times New Roman"/>
          <w:b w:val="false"/>
          <w:i w:val="false"/>
          <w:color w:val="000000"/>
          <w:sz w:val="28"/>
        </w:rPr>
        <w:t xml:space="preserve">
      4) День Конституции Республики Казахстан – 30 августа: </w:t>
      </w:r>
    </w:p>
    <w:bookmarkEnd w:id="66"/>
    <w:bookmarkStart w:name="z67" w:id="67"/>
    <w:p>
      <w:pPr>
        <w:spacing w:after="0"/>
        <w:ind w:left="0"/>
        <w:jc w:val="both"/>
      </w:pPr>
      <w:r>
        <w:rPr>
          <w:rFonts w:ascii="Times New Roman"/>
          <w:b w:val="false"/>
          <w:i w:val="false"/>
          <w:color w:val="000000"/>
          <w:sz w:val="28"/>
        </w:rPr>
        <w:t xml:space="preserve">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50000 (пятьдесят тысяч) тенге. </w:t>
      </w:r>
    </w:p>
    <w:bookmarkEnd w:id="67"/>
    <w:bookmarkStart w:name="z68" w:id="68"/>
    <w:p>
      <w:pPr>
        <w:spacing w:after="0"/>
        <w:ind w:left="0"/>
        <w:jc w:val="both"/>
      </w:pPr>
      <w:r>
        <w:rPr>
          <w:rFonts w:ascii="Times New Roman"/>
          <w:b w:val="false"/>
          <w:i w:val="false"/>
          <w:color w:val="000000"/>
          <w:sz w:val="28"/>
        </w:rPr>
        <w:t xml:space="preserve">
      5) День Республики – 25 октября: </w:t>
      </w:r>
    </w:p>
    <w:bookmarkEnd w:id="68"/>
    <w:bookmarkStart w:name="z69" w:id="69"/>
    <w:p>
      <w:pPr>
        <w:spacing w:after="0"/>
        <w:ind w:left="0"/>
        <w:jc w:val="both"/>
      </w:pPr>
      <w:r>
        <w:rPr>
          <w:rFonts w:ascii="Times New Roman"/>
          <w:b w:val="false"/>
          <w:i w:val="false"/>
          <w:color w:val="000000"/>
          <w:sz w:val="28"/>
        </w:rPr>
        <w:t xml:space="preserve">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 </w:t>
      </w:r>
    </w:p>
    <w:bookmarkEnd w:id="69"/>
    <w:bookmarkStart w:name="z70" w:id="70"/>
    <w:p>
      <w:pPr>
        <w:spacing w:after="0"/>
        <w:ind w:left="0"/>
        <w:jc w:val="both"/>
      </w:pPr>
      <w:r>
        <w:rPr>
          <w:rFonts w:ascii="Times New Roman"/>
          <w:b w:val="false"/>
          <w:i w:val="false"/>
          <w:color w:val="000000"/>
          <w:sz w:val="28"/>
        </w:rPr>
        <w:t xml:space="preserve">
      6) День Независимости – 16 декабря: </w:t>
      </w:r>
    </w:p>
    <w:bookmarkEnd w:id="70"/>
    <w:bookmarkStart w:name="z71" w:id="71"/>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200000 (двести тысяч) тенге. </w:t>
      </w:r>
    </w:p>
    <w:bookmarkEnd w:id="71"/>
    <w:bookmarkStart w:name="z14" w:id="72"/>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End w:id="72"/>
    <w:bookmarkStart w:name="z9" w:id="73"/>
    <w:p>
      <w:pPr>
        <w:spacing w:after="0"/>
        <w:ind w:left="0"/>
        <w:jc w:val="both"/>
      </w:pPr>
      <w:r>
        <w:rPr>
          <w:rFonts w:ascii="Times New Roman"/>
          <w:b w:val="false"/>
          <w:i w:val="false"/>
          <w:color w:val="000000"/>
          <w:sz w:val="28"/>
        </w:rPr>
        <w:t>
      Празднование 35-летия дня вывода ограниченного контингента советских войск из Демократической Республики Афганистан - 15 февраля 2024 года:</w:t>
      </w:r>
    </w:p>
    <w:bookmarkEnd w:id="73"/>
    <w:bookmarkStart w:name="z10" w:id="74"/>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 (сто пятьдесят тысяч) тенге;</w:t>
      </w:r>
    </w:p>
    <w:bookmarkEnd w:id="74"/>
    <w:bookmarkStart w:name="z11" w:id="75"/>
    <w:p>
      <w:pPr>
        <w:spacing w:after="0"/>
        <w:ind w:left="0"/>
        <w:jc w:val="both"/>
      </w:pPr>
      <w:r>
        <w:rPr>
          <w:rFonts w:ascii="Times New Roman"/>
          <w:b w:val="false"/>
          <w:i w:val="false"/>
          <w:color w:val="000000"/>
          <w:sz w:val="28"/>
        </w:rPr>
        <w:t>
      2) военнослужащим автомобильных батальонов, направлявшимся в Афганистан для доставки грузов в эту страну в период ведения боевых действий - в размере 150 000 (сто пятьдесят тысяч) тенге;</w:t>
      </w:r>
    </w:p>
    <w:bookmarkEnd w:id="75"/>
    <w:bookmarkStart w:name="z12" w:id="76"/>
    <w:p>
      <w:pPr>
        <w:spacing w:after="0"/>
        <w:ind w:left="0"/>
        <w:jc w:val="both"/>
      </w:pPr>
      <w:r>
        <w:rPr>
          <w:rFonts w:ascii="Times New Roman"/>
          <w:b w:val="false"/>
          <w:i w:val="false"/>
          <w:color w:val="000000"/>
          <w:sz w:val="28"/>
        </w:rPr>
        <w:t>
      3) военнослужащим летного состава, совершавшим вылеты на боевые задания в Афганистан с территории бывшего Союза ССР - в размере 150 000 (сто пятьдесят тысяч) тенге;</w:t>
      </w:r>
    </w:p>
    <w:bookmarkEnd w:id="76"/>
    <w:bookmarkStart w:name="z13" w:id="77"/>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150 000 (сто пятьдесят тысяч) тенге.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решением Жылыойского районного маслихата Атырауской области от 12.02.2024 года № </w:t>
      </w:r>
      <w:r>
        <w:rPr>
          <w:rFonts w:ascii="Times New Roman"/>
          <w:b w:val="false"/>
          <w:i w:val="false"/>
          <w:color w:val="000000"/>
          <w:sz w:val="28"/>
        </w:rPr>
        <w:t>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8"/>
    <w:p>
      <w:pPr>
        <w:spacing w:after="0"/>
        <w:ind w:left="0"/>
        <w:jc w:val="both"/>
      </w:pPr>
      <w:r>
        <w:rPr>
          <w:rFonts w:ascii="Times New Roman"/>
          <w:b w:val="false"/>
          <w:i w:val="false"/>
          <w:color w:val="000000"/>
          <w:sz w:val="28"/>
        </w:rPr>
        <w:t xml:space="preserve">
      6. Социальная помощь отдельным категориям нуждающихся гражданам проживающим на постоянной регистрации предоставляется единовременно и (или) периодически (ежемесячно): </w:t>
      </w:r>
    </w:p>
    <w:bookmarkEnd w:id="78"/>
    <w:bookmarkStart w:name="z73" w:id="79"/>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до 500 (пятьсот)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 </w:t>
      </w:r>
    </w:p>
    <w:bookmarkEnd w:id="79"/>
    <w:bookmarkStart w:name="z74" w:id="80"/>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25 (двадцать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0"/>
    <w:bookmarkStart w:name="z75" w:id="81"/>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 </w:t>
      </w:r>
    </w:p>
    <w:bookmarkEnd w:id="81"/>
    <w:bookmarkStart w:name="z76" w:id="82"/>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2"/>
    <w:bookmarkStart w:name="z77" w:id="83"/>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3"/>
    <w:bookmarkStart w:name="z78" w:id="84"/>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84"/>
    <w:bookmarkStart w:name="z79" w:id="85"/>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не более 55 (пятьдесят пять)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оказанных услуг, квитанции);</w:t>
      </w:r>
    </w:p>
    <w:bookmarkEnd w:id="85"/>
    <w:bookmarkStart w:name="z80" w:id="86"/>
    <w:p>
      <w:pPr>
        <w:spacing w:after="0"/>
        <w:ind w:left="0"/>
        <w:jc w:val="both"/>
      </w:pPr>
      <w:r>
        <w:rPr>
          <w:rFonts w:ascii="Times New Roman"/>
          <w:b w:val="false"/>
          <w:i w:val="false"/>
          <w:color w:val="000000"/>
          <w:sz w:val="28"/>
        </w:rPr>
        <w:t xml:space="preserve">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 в размере 2 (двух) прожиточных минимумов по Республике Казахстан; </w:t>
      </w:r>
    </w:p>
    <w:bookmarkEnd w:id="86"/>
    <w:bookmarkStart w:name="z81" w:id="87"/>
    <w:p>
      <w:pPr>
        <w:spacing w:after="0"/>
        <w:ind w:left="0"/>
        <w:jc w:val="both"/>
      </w:pPr>
      <w:r>
        <w:rPr>
          <w:rFonts w:ascii="Times New Roman"/>
          <w:b w:val="false"/>
          <w:i w:val="false"/>
          <w:color w:val="000000"/>
          <w:sz w:val="28"/>
        </w:rPr>
        <w:t xml:space="preserve">
      9) студентам высших или средних учебных заведении Республики Казахстан: из числа лиц с инвалидностью, сирот, детей, оставшимся без попечения родителей (родителя), студентам из малообеспеченных семей обучающимся по очной форме обучения, при наличии среднедушевого дохода, не превышающего порога черта бедности, установленного местными представительными органами, единовременно в размере 50 (пятьдесят) процентов оплаты за обучение. </w:t>
      </w:r>
    </w:p>
    <w:bookmarkEnd w:id="87"/>
    <w:bookmarkStart w:name="z82" w:id="88"/>
    <w:p>
      <w:pPr>
        <w:spacing w:after="0"/>
        <w:ind w:left="0"/>
        <w:jc w:val="both"/>
      </w:pPr>
      <w:r>
        <w:rPr>
          <w:rFonts w:ascii="Times New Roman"/>
          <w:b w:val="false"/>
          <w:i w:val="false"/>
          <w:color w:val="000000"/>
          <w:sz w:val="28"/>
        </w:rPr>
        <w:t xml:space="preserve">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w:t>
      </w:r>
    </w:p>
    <w:bookmarkEnd w:id="88"/>
    <w:bookmarkStart w:name="z83" w:id="89"/>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правилам. </w:t>
      </w:r>
    </w:p>
    <w:bookmarkEnd w:id="89"/>
    <w:bookmarkStart w:name="z84" w:id="90"/>
    <w:p>
      <w:pPr>
        <w:spacing w:after="0"/>
        <w:ind w:left="0"/>
        <w:jc w:val="both"/>
      </w:pPr>
      <w:r>
        <w:rPr>
          <w:rFonts w:ascii="Times New Roman"/>
          <w:b w:val="false"/>
          <w:i w:val="false"/>
          <w:color w:val="000000"/>
          <w:sz w:val="28"/>
        </w:rPr>
        <w:t xml:space="preserve">
      9. Единовременная социальная помощь к праздничным дням и ежемесячная социальная помощь оказывается по списку, утверждаемому акиматом Жылыойского района по представлению уполномоченной организации либо иных организаций без истребования заявлений от получателей. </w:t>
      </w:r>
    </w:p>
    <w:bookmarkEnd w:id="90"/>
    <w:bookmarkStart w:name="z85" w:id="91"/>
    <w:p>
      <w:pPr>
        <w:spacing w:after="0"/>
        <w:ind w:left="0"/>
        <w:jc w:val="both"/>
      </w:pPr>
      <w:r>
        <w:rPr>
          <w:rFonts w:ascii="Times New Roman"/>
          <w:b w:val="false"/>
          <w:i w:val="false"/>
          <w:color w:val="000000"/>
          <w:sz w:val="28"/>
        </w:rPr>
        <w:t xml:space="preserve">
      10. Финансирование расходов на предоставление социальной помощи осуществляется в пределах средств, предусмотренных бюджетом Жылыойского района на текущий финансовый год. </w:t>
      </w:r>
    </w:p>
    <w:bookmarkEnd w:id="91"/>
    <w:bookmarkStart w:name="z86" w:id="92"/>
    <w:p>
      <w:pPr>
        <w:spacing w:after="0"/>
        <w:ind w:left="0"/>
        <w:jc w:val="both"/>
      </w:pPr>
      <w:r>
        <w:rPr>
          <w:rFonts w:ascii="Times New Roman"/>
          <w:b w:val="false"/>
          <w:i w:val="false"/>
          <w:color w:val="000000"/>
          <w:sz w:val="28"/>
        </w:rPr>
        <w:t xml:space="preserve">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 </w:t>
      </w:r>
    </w:p>
    <w:bookmarkEnd w:id="92"/>
    <w:bookmarkStart w:name="z87" w:id="93"/>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93"/>
    <w:bookmarkStart w:name="z88" w:id="9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Заключительное положение</w:t>
      </w:r>
    </w:p>
    <w:bookmarkEnd w:id="94"/>
    <w:bookmarkStart w:name="z89" w:id="9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5"/>
    <w:p>
      <w:pPr>
        <w:spacing w:after="0"/>
        <w:ind w:left="0"/>
        <w:jc w:val="both"/>
      </w:pPr>
      <w:bookmarkStart w:name="z90" w:id="96"/>
      <w:r>
        <w:rPr>
          <w:rFonts w:ascii="Times New Roman"/>
          <w:b w:val="false"/>
          <w:i w:val="false"/>
          <w:color w:val="000000"/>
          <w:sz w:val="28"/>
        </w:rPr>
        <w:t>
      Приложение 2 к решению</w:t>
      </w:r>
    </w:p>
    <w:bookmarkEnd w:id="96"/>
    <w:p>
      <w:pPr>
        <w:spacing w:after="0"/>
        <w:ind w:left="0"/>
        <w:jc w:val="both"/>
      </w:pPr>
      <w:r>
        <w:rPr>
          <w:rFonts w:ascii="Times New Roman"/>
          <w:b w:val="false"/>
          <w:i w:val="false"/>
          <w:color w:val="000000"/>
          <w:sz w:val="28"/>
        </w:rPr>
        <w:t>Жылыойского районного</w:t>
      </w:r>
    </w:p>
    <w:p>
      <w:pPr>
        <w:spacing w:after="0"/>
        <w:ind w:left="0"/>
        <w:jc w:val="both"/>
      </w:pPr>
      <w:r>
        <w:rPr>
          <w:rFonts w:ascii="Times New Roman"/>
          <w:b w:val="false"/>
          <w:i w:val="false"/>
          <w:color w:val="000000"/>
          <w:sz w:val="28"/>
        </w:rPr>
        <w:t>маслихата от 16 октября 2023</w:t>
      </w:r>
    </w:p>
    <w:p>
      <w:pPr>
        <w:spacing w:after="0"/>
        <w:ind w:left="0"/>
        <w:jc w:val="both"/>
      </w:pPr>
      <w:r>
        <w:rPr>
          <w:rFonts w:ascii="Times New Roman"/>
          <w:b w:val="false"/>
          <w:i w:val="false"/>
          <w:color w:val="000000"/>
          <w:sz w:val="28"/>
        </w:rPr>
        <w:t>года № 8-1</w:t>
      </w:r>
    </w:p>
    <w:bookmarkStart w:name="z91"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утративших силу некоторых решений Жылыойского районного маслихата </w:t>
      </w:r>
    </w:p>
    <w:bookmarkEnd w:id="97"/>
    <w:bookmarkStart w:name="z92" w:id="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Жылыойского районного маслихата от 22 мая 2017 года №10-7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3880);</w:t>
      </w:r>
    </w:p>
    <w:bookmarkEnd w:id="98"/>
    <w:bookmarkStart w:name="z93"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Жылыойского районного маслихата от 2 декабря 2020 года №53-5 "О внесении изменений в решение Жылыойского районного маслихата от 22 мая 2017 года №10-7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4794);</w:t>
      </w:r>
    </w:p>
    <w:bookmarkEnd w:id="99"/>
    <w:bookmarkStart w:name="z94" w:id="1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Жылыойского районного маслихата от 28 сентября 2021 года №9-6 "О внесении изменений в решение Жылыойского районного маслихата от 22 мая 2017 года №10-7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24687);</w:t>
      </w:r>
    </w:p>
    <w:bookmarkEnd w:id="100"/>
    <w:bookmarkStart w:name="z95" w:id="1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Жылыойского районного маслихата от 22 сентября 2022 года №23-5 "О внесении изменения в решение Жылыойского районного маслихата от 22 мая 2017 года №10-7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29870).</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