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e55e3" w14:textId="30e55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Жылыойском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16 октября 2023 года № 8-3. Зарегистрировано в Департаменте юстиции Атырауской области 19 октября 2023 года № 5097-06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кодекса Республики Казахстан,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 Жылыойский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Жылыойском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Жылыойского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сентября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Мыңбаев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8-3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Жылыойском районе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Жылыойском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(зарегистрированное в Реестре государственной регистрации нормативных правовых актов за № 22394) (далее - Правила возмещения затрат).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(далее-возмещение затрат на обучение) производится государственным учреждением "Отдел занятости и социальных программ Жылыойского района" на основании справки из учебного заведения, подтверждающей факт обучения ребенка с инвалидностью на дому.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Размер возмещения затрат на обучение в течение учебного года равен 5 (пяти) месячному расчетному показателю, ежемесячно на каждого ребенка с инвалидностью.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Основания для отказа в возмещении затрат на обучение предусмотрены пунктом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8-3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Жылыойского районного маслихата: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от 23 ноября 2015 года № 34-4 "Об определении порядка и установлении размера возмещения затрат на обучение на дому детей с ограниченными возможностями из числа инвалидов по индивидуальному учебному плану" (зарегистрированное в Реестре государственной регистрации нормативных правовых актов за № 3371);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от 9 июня 2020 года № 47-6 "О внесении изменений в решение Жылыойского районного маслихата от 23 ноября 2015 года № 34-4 "Об определении порядка и установлении размера возмещения затрат на обучение на дому детей с ограниченными возможностями из числа инвалидов по индивидуальному учебному плану" (зарегистрированное в Реестре государственной регистрации нормативных правовых актов за № 4674);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от 12 декабря 2022 года № 26-3 "О внесении изменений и дополнения в решение Жылыойского районного маслихата от 23 ноября 2015 года № 34-4 "Об определении порядка и установлении размера возмещения затрат на обучение на дому детей с ограниченными возможностями из числа инвалидов по индивидуальному учебному плану" (зарегистрированное в Реестре государственной регистрации нормативных правовых актов за № 31265).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