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b212" w14:textId="e44b2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Махамбетского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13 декабря 2023 года № 78. Зарегистрировано в Департаменте юстиции Атырауской области 20 декабря 2023 года № 5110-06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Махамбетский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Махамбетского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Махамбетского районного маслихата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маслихата от 26 февраля 2015 года № 263 "Об утверждении правил проведения раздельных сходов местного сообщества и определения количества представителей жителей села, микрорайона, улицы, многоквартирного жилого дома для участия в сходе местного сообщества на территории сельских округов Махамбетского района" (зарегистрированное в Реестре государственной регистрации нормативных правовых актов за № 3142);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маслихата 21 сентября 2016 года № 64 "О внесении изменении в решение Махамбетского районного маслихата от 26 февраля 2015 года № 263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сельских округов Махамбетского района" (зарегистрированное в Реестре государственной регистрации нормативных правовых актов за № 3634);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маслихата от 6 апреля 2022 года № 126 "О внесении изменений в решение районного маслихата от 26 февраля 2015 года № 263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сельских округов Махамбетского района";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маслихата от 7 апреля 2023 года № 19 "Об утверждении тарифов для населения на сбор, транспортировку, сортировку и захоронение твердых бытовых отходов по Махамбетскому району" (зарегистрированное в Реестре государственной регистрации нормативных правовых актов за № 4998-06).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