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cfdd" w14:textId="d5dc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постановлений акимата Кызылкогинского района от 10 апреля 2018 года № 66 "Об утверждении Методики оценки деятельности административных государственных служащих корпуса "Б" акимата Кызылкогинского района" и от 10 февраля 2022 года № 22 "О внесении изменений в постановление акимата Кызылкогинского района от 10 апреля 2018 года № 66 "Об утверждении Методики оценки деятельности административных государственных служащих корпуса "Б" акимата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18 мая 2023 года № 79. Зарегистрировано Департаментом юстиции Атырауской области 22 мая 2023 года № 5020-06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постановления акимата Кызылкогинского района от 10 апреля 2018 года № 66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Кызылкогинского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под № 4132) и от 10 февраля 2022 года № 22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Кызылкогинского района от 10 апреля 2018 года № 66 "Об утверждении Методики оценки деятельности административных государственных служащих корпуса "Б" акимата Кызылкогинского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Кызылкогинского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