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6cfe" w14:textId="5da6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25 ноября 2015 года № 317-V "Об утверждении правил оказания жилищной помощи малообеспеченным семьям (гражданам), проживающим в Индерском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января 2023 года № 173-VII. Зарегистрировано Департаментом юстиции Атырауской области 20 января 2023 года № 4975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25 ноября 2015 года № 317-V "Об утверждении правил оказания жилищной помощи малообеспеченным семьям (гражданам), проживающим в Индерском районе" (зарегистрировано в Реестре государственной регистрации нормативных правовых актов за № 3379)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размера и порядка оказания жилищной помощи в Индерском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размер и порядок оказания жилищной помощи в Индерском районе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173-VII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317-V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Индерском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Индерском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"Индерский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за № 20498).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гражданам.".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