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c0f1" w14:textId="3eec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5 мая 2023 года № 20-VIII. Зарегистрировано Департаментом юстиции Атырауской области 17 мая 2023 года № 5012-06. Утратило силу решением Макатского районного маслихата Атырауской области от 14 декабря 2023 года № 63-VIII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14.12.2023 № </w:t>
      </w:r>
      <w:r>
        <w:rPr>
          <w:rFonts w:ascii="Times New Roman"/>
          <w:b w:val="false"/>
          <w:i w:val="false"/>
          <w:color w:val="ff0000"/>
          <w:sz w:val="28"/>
        </w:rPr>
        <w:t>63-VIII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по Макатскому району в местах размещения туристов с 1 января по 31 декабря 2023 года включительно –1 (один) процент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