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43de" w14:textId="94c4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Курмангазинского района от 12 апреля 2018 года № 115 "Об утверждении Методики оценки деятельности административных государственных служащих корпуса "Б" акимата Курмангазинского района" и от 11 февраля 2022 года № 81 "О внесении изменений в постановление акимата Курмангазинского района от 12 апреля 2018 года № 115 "Об утверждении Методики оценки деятельности административных государственных служащих корпуса "Б" акимата Курмангазинского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25 апреля 2023 года № 109. Зарегистрировано Департаментом юстиции Атырауской области 28 апреля 2023 года № 5004-06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постановления акимата Курмангазинского района от 12 апреля 2018 года № 115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Курмангазинского района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(зарегистрированное в Реестре государственной регистрации нормативных правовых актов под № 4138) и от 11 февраля 2022 года № 81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постановление акимата Курмангазинского района от 12 апреля 2018 № 115 "Об утверждении Методики оценки деятельности административных государственных служащих корпуса "Б" акимата Курмангазинского района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Курмангазинского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