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a27e8" w14:textId="56a27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октября 2019 года № 463-VІ "Об утверждении Правил и размера оказания социальной поддержки по оплате коммунальных услуг и приобретению топлива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Курмангазинского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17 мая 2023 года № 16-VIII. Зарегистрировано Департаментом юстиции Атырауской области 25 мая 2023 года № 5026-06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Курмангазинский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октября 2019 года № 463-VІ "Об утверждении Правил и размера оказания социальной поддержки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Курмангазинского района" (зарегистрировано в реестре государственной регистрации нормативных правовых актов за № 4518)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указанного решения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Социальная поддержка оказывается один раз в год за счет средств бюджета в размере 15 000 (пятнадцать тысяч) тенге".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