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066b" w14:textId="ad406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акима Курмангазинского района от 12 июля 2021 года № 26 "Об образовании избирательных участков на территории Курмангазинского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Курмангазинского района Атырауской области от 23 июня 2023 года № 11. Зарегистрировано в Департаменте юстиции Атырауской области 23 июня 2023 года № 5046-06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 Курмангазинского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Курмангазинского района от 12 июля 2021 года № 26 "Об образовании избирательных участков на территории Курмангазинского района" (зарегистрировано в реестре государственной регистрации нормативных правовых актов за № 23481)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Избирательный участок № 173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"Местонахождение: село Құрманғазы, улица Ғизат Әліпов дом № 1, здание коммунального казенного предприятия "Ясли-сад "Нуршуак" отдела образования Курмангазинского района Управления образования Атырауской области";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избирательном участке № 177 слово "Приморье" заменить словом "Теңіз";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избирательном участке № 189 слово "Котяев" заменить словом "Бөкейхан".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государственное учреждение "Аппарат акима Курмангазинского района" (Булекова К).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