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2f976" w14:textId="d32f9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на территории Курмангазинского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Курмангазинского района Атырауской области от 20 июля 2023 года № 190. Зарегистрировано в Департаменте юстиции Атырауской области 27 июля 2023 года № 5067-06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(зарегистрированное в Реестре государственной регистрации нормативных правовых актов № 11148) акимат Курмангазинского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</w:t>
      </w:r>
      <w:r>
        <w:rPr>
          <w:rFonts w:asci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нестационарных торговых объектов на территории Курмангазинского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Курмангазинского района от 9 декабря 2020 года № 354 "Об определении специально отведенных мест для осуществления выездной торговли с автолавок и (или) палаток (павильонов) субъектам внутренней торговли на территории Курмангазинского района" (зарегистрированное в Реестре государственной регистрации нормативных правовых актов № 4815).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Курмангазинского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20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Курмангазинского района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Точное месторасположение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 (лет)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Акколь, улица Абая №11Б, возле магазина "Адай"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Асан, улица Тұрар Рұсқұлов №13, возле магазина "Аида"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Уштаган, улица Дәулеткерей №2, перед зданием государственного коммунального казенного предприятия "Уштаганский сельский клуб"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Алга, улица Мақаш әкім №20, южная сторона здания государственного учреждения "Аппарат акима сельского округа Мақаш"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Балкудук, улица Махамбет №20, южная сторона дома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Бирлик, улица Қаби Оқаев 16Б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Курмангазы, улица Қыдыр ата, напротив дома №78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Хиуаз, улица Егемен Қазақстан 16/2 и 18 А, южная сторона памятника "Боздақтар"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Жумекен, улица Мұқат Мұсаев №34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cело Жана ауыл, возле дома улицы Тұңғыш №1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Кудряшов, улица Бейбітшілік №73, пересечение дома и подъездной дороги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Жыланды, улица Құрманғазы №20 А,возле пекарни "Айару"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Коптогай, улица Жұмажан Мәмбеталиев №1А, перед "Центральной спортивной площадкой"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Бөкейхан, улица Ыбырай Алтынсарин №32, северная сторона Бөкейханской врачебной амбулатории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Нуржау, улица Ғапар Боранқұлов №1, возле врачебной амбулатории Нуржау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Орлы, улица Мұқат Мұсаев, напротив дома №6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объекты,в которых реализуется схожий ассортимент товаров 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Сафон, улица Жеңіс №9, южная сторона центрального парка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Суюндук, улица Айтқали Таңатаров №22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Шортанбай, улица Мәжит Қадыров №6А, перед магазином "Алаша", западная сторона села Шортанбай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Жасталап, улица Мағжан Жұмабаев, восточная сторона жилого дома №44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Кигач, улица Сейіт баба №21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Дина Нурпейсова, улица Сұлтан Бейбарыс перед домом №6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Тенгизский сельский округ, село Приморье, центр улицы Достык, западная сторона футбольного поля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