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7d10" w14:textId="8c47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22 апреля 2015 года № 114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15 мая 2023 года № 93. Зарегистрировано Департаментом юстиции Туркестанской области 19 мая 2023 года № 6288-13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Туркестанской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апреля 2015 года № 114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Туркестанской области" (зарегистрировано в Реестре государственной регистрации нормативных правовых актов за № 3196)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"4. Нормы потребления коммунальных услуг по теплоснабжению для потребителей, не имеющих приборов учета в Туркестанской области":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центра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тепловой 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и горячему водоснабжению для потребителей города Туркестан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 многоквартирных и индивидуальных жилых домов в период отопительного сезона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одного человека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Туркестанской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