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d495" w14:textId="08dd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Туркестанского областного маслихата от 21 апреля 2021 года № 5/48-VII "О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28 апреля 2023 года № 2/28-VIII. Зарегистрировано Департаментом юстиции Туркестанской области 2 июня 2023 года № 6303-13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5/48-VIІ "О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6176)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Перечень дополнительных лекарственных средств, специализированных лечебных продуктов и медицинских изделий, предоставляемых отдельным категориям граждан, проживающим в Туркестанской области, при амбулаторном лечении по рецептам бесплатно за счет средств областного бюджета дополнить строками следующего содержания: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дополнительных лекарственных средств, специлизированных лечебных продуктов и медицинских изделий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Касимерсен 500мг/100мг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