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724a" w14:textId="8d972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ревизионной комиссии по Туркестанской области от 11 июня 2019 года № 14 "Об утверждении Методики оценки деятельности административных государственных служащих корпуса "Б" государственного учреждения "Ревизионная комиссия по Туркестан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Ревизионной комиссии по Туркестанской области от 16 августа 2023 года № 11. Зарегистрировано в Департаменте юстиции Туркестанской области 22 августа 2023 года № 6337-13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Ревизионная комиссия по Туркестанской области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ревизионной комиссии по Туркестанской области от 11 июня 2019 года № 14 "Об утверждении Методики оценки деятельности административных государственных служащих корпуса "Б" государственного учреждения "Ревизионная комиссия по Туркестанской области" (зарегистрировано в Реестре государственной регистрации нормативных правовых актов за № 5087).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председателя ревизионной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