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b88a" w14:textId="551b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населенного пункта Нура района Байдибек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Туркестанской области от 20 сентября 2023 года № 208 и решение маслихата Туркестанской области от 11 сентября 2023 года № 5/67-VIII. Зарегистрированы в Департаменте юстиции Туркестанской области 21 сентября 2023 года № 6348-13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мнения представительного и исполнительного органов района Байдибек Туркестанской области, акимат Туркестанской области ПОСТАНОВЛЯЕТ и маслихат Туркестанской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населенный пункт Нура сельского округа Мынбулак района Байдибек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Туркестанской области и решения Туркестанского областного маслихата возложить на курирующего заместителя акима Туркестанской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Туркестанской области и решение Туркестанского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