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300b" w14:textId="dda3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27 ноября 2023 года № 250. Зарегистрировано в Департаменте юстиции Туркестанской области 28 ноября 2023 года № 6410-13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акимата Южно-Казахстанской области от 11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специальной комиссии в Туркестанской области" (зарегистрировано в Реестре государственной регистрации нормативных правовых актов за № 2821);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акимата Туркестанской области от 20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Южно-Казахстанской области от 11 сентября 2014 года № 292 "Об утверждении Положения о специальной комиссии в Южно-Казахстанской области" (зарегистрировано в Реестре государственной регистрации нормативных правовых актов за № 6032).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