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78b5" w14:textId="fca7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Южно-Казахстанской области от 31 декабря 2014 года № 166 "Об утверждении порядка реализации продукции в стеклянной таре в местах проведения спортивно-массовых, зрелищных культурно-массовых мероприятий в Южно-Казахстанской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Туркестанской области от 19 декабря 2023 года № 15. Зарегистрировано в Департаменте юстиции Туркестанской области 21 декабря 2023 года № 6424-13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 Туркестанской области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Южно-Казахстанской области от 31 декабря 2014 года № 166 "Об утверждении порядка реализации продукции в стеклянной таре в местах проведения спортивно-массовых, зрелищных культурно-массовых мероприятий в Южно-Казахстанской области" (зарегистрировано в Реестре государственной регистрации нормативных правовых актов за № 3005)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утверждении порядка реализации продукции в стеклянной таре в местах проведения спортивно-массовых, зрелищных культурно-массовых мероприятий в Туркестанской области";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порядок реализации продукции в стеклянной таре в местах проведения спортивно-массовых, зрелищных культурно-массовых мероприятий в Туркестанской области согласно приложению к настоящему решению.";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"Порядок реализации продукции в стеклянной таре в местах проведения спортивно-массовых, зрелищных культурно-массовых мероприятий в Туркестанской области";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Настоящий порядок реализации продукции в стеклянной таре в местах проведения спортивно-массовых, зрелищных культурно-массовых мероприятий в Туркестанской области (далее – Порядок)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управлениии самоуправлении в Республике Казахстан".".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области.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