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9ebfd" w14:textId="179eb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упразднении некоторых населенных пунктов Шардаринского района Туркестанской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Туркестанской области от 25 декабря 2023 года № 295 и решение маслихата Туркестанской области от 13 декабря 2023 года № 7/94-VIII. Зарегистрировано в Департаменте юстиции Туркестанской области 26 декабря 2023 года № 6433-13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с учетом совместных предложений акимата и маслихата Шардаринского района, Туркестанской области ПОСТАНОВЛЯЕТ и маслихат Туркестанской области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Упразднить населенные пункты Шабырлы сельского округа Суткент и Пшентобе сельского округа К.Турысбеков Шардаринского района Туркестанской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совместного постановления акимата Туркестанской области и решения Туркестанского областного маслихата возложить на курирующего заместителя акима Туркестанской области.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Н.Абишов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